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32FB" w14:textId="77777777" w:rsidR="000F69FB" w:rsidRPr="00C803F3" w:rsidRDefault="000F69FB"/>
    <w:bookmarkStart w:id="0" w:name="Title" w:displacedByCustomXml="next"/>
    <w:sdt>
      <w:sdtPr>
        <w:rPr>
          <w:rFonts w:eastAsiaTheme="minorEastAsia" w:cs="Arial"/>
          <w:bCs/>
          <w:lang w:eastAsia="ja-JP"/>
        </w:rPr>
        <w:alias w:val="Title"/>
        <w:tag w:val="Title"/>
        <w:id w:val="1323468504"/>
        <w:placeholder>
          <w:docPart w:val="9DD964A830314A509C9E22047762B5C6"/>
        </w:placeholder>
        <w:text w:multiLine="1"/>
      </w:sdtPr>
      <w:sdtContent>
        <w:p w14:paraId="1551A7B2" w14:textId="042E565A" w:rsidR="009B6F95" w:rsidRPr="00C803F3" w:rsidRDefault="00D27093" w:rsidP="009B6F95">
          <w:pPr>
            <w:pStyle w:val="Title1"/>
          </w:pPr>
          <w:r>
            <w:rPr>
              <w:rFonts w:eastAsiaTheme="minorEastAsia" w:cs="Arial"/>
              <w:bCs/>
              <w:lang w:eastAsia="ja-JP"/>
            </w:rPr>
            <w:t>Equality</w:t>
          </w:r>
          <w:r w:rsidR="0009192E">
            <w:rPr>
              <w:rFonts w:eastAsiaTheme="minorEastAsia" w:cs="Arial"/>
              <w:bCs/>
              <w:lang w:eastAsia="ja-JP"/>
            </w:rPr>
            <w:t xml:space="preserve">, </w:t>
          </w:r>
          <w:r>
            <w:rPr>
              <w:rFonts w:eastAsiaTheme="minorEastAsia" w:cs="Arial"/>
              <w:bCs/>
              <w:lang w:eastAsia="ja-JP"/>
            </w:rPr>
            <w:t>Diversity</w:t>
          </w:r>
          <w:r w:rsidR="00255D07">
            <w:rPr>
              <w:rFonts w:eastAsiaTheme="minorEastAsia" w:cs="Arial"/>
              <w:bCs/>
              <w:lang w:eastAsia="ja-JP"/>
            </w:rPr>
            <w:t xml:space="preserve"> and Inclusion</w:t>
          </w:r>
          <w:r>
            <w:rPr>
              <w:rFonts w:eastAsiaTheme="minorEastAsia" w:cs="Arial"/>
              <w:bCs/>
              <w:lang w:eastAsia="ja-JP"/>
            </w:rPr>
            <w:t xml:space="preserve"> in the Fire and Rescue </w:t>
          </w:r>
          <w:r w:rsidR="006F49CB">
            <w:rPr>
              <w:rFonts w:eastAsiaTheme="minorEastAsia" w:cs="Arial"/>
              <w:bCs/>
              <w:lang w:eastAsia="ja-JP"/>
            </w:rPr>
            <w:t>Sector</w:t>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A7CEF45" w14:textId="071FEA0E" w:rsidR="00795C95" w:rsidRDefault="00D27093"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Content>
        <w:p w14:paraId="10FB4247" w14:textId="77777777" w:rsidR="009B6F95" w:rsidRPr="00A627DD" w:rsidRDefault="009B6F95" w:rsidP="00B84F31">
          <w:pPr>
            <w:ind w:left="0" w:firstLine="0"/>
          </w:pPr>
          <w:r w:rsidRPr="00C803F3">
            <w:rPr>
              <w:rStyle w:val="Style6"/>
            </w:rPr>
            <w:t>Summary</w:t>
          </w:r>
        </w:p>
      </w:sdtContent>
    </w:sdt>
    <w:p w14:paraId="122A65F4" w14:textId="6FEA6795" w:rsidR="009B6F95" w:rsidRDefault="009B5422" w:rsidP="00B84F31">
      <w:pPr>
        <w:pStyle w:val="Title3"/>
        <w:ind w:left="0" w:firstLine="0"/>
      </w:pPr>
      <w:r>
        <w:t xml:space="preserve">The report outlines </w:t>
      </w:r>
      <w:r w:rsidR="00723B4D">
        <w:t>the</w:t>
      </w:r>
      <w:r w:rsidR="000420C9">
        <w:t xml:space="preserve"> priorities for improving equality, diversity and inclusion in the fire and rescue sector, including </w:t>
      </w:r>
      <w:r w:rsidR="00723B4D">
        <w:t xml:space="preserve">proposed next steps for the LGA’s Fire Diversity and Inclusion Champions Network. </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80332A" w:rsidRDefault="0080332A"/>
                          <w:sdt>
                            <w:sdtPr>
                              <w:rPr>
                                <w:rStyle w:val="Style6"/>
                              </w:rPr>
                              <w:alias w:val="Recommendations"/>
                              <w:tag w:val="Recommendations"/>
                              <w:id w:val="-1634171231"/>
                              <w:placeholder>
                                <w:docPart w:val="D3BC9C5BF47C49BDBC5F1EDE448D8F1F"/>
                              </w:placeholder>
                            </w:sdtPr>
                            <w:sdtContent>
                              <w:p w14:paraId="09846937" w14:textId="77777777" w:rsidR="0080332A" w:rsidRPr="00A627DD" w:rsidRDefault="0080332A" w:rsidP="00B84F31">
                                <w:pPr>
                                  <w:ind w:left="0" w:firstLine="0"/>
                                </w:pPr>
                                <w:r w:rsidRPr="00C803F3">
                                  <w:rPr>
                                    <w:rStyle w:val="Style6"/>
                                  </w:rPr>
                                  <w:t>Recommendation</w:t>
                                </w:r>
                              </w:p>
                            </w:sdtContent>
                          </w:sdt>
                          <w:p w14:paraId="37C52764" w14:textId="77714B88" w:rsidR="0080332A" w:rsidRDefault="0080332A" w:rsidP="00B84F31">
                            <w:pPr>
                              <w:pStyle w:val="Title3"/>
                              <w:ind w:left="0" w:firstLine="0"/>
                            </w:pPr>
                            <w:r>
                              <w:t>That members of the Committee note the report.</w:t>
                            </w:r>
                          </w:p>
                          <w:p w14:paraId="2184FAF3" w14:textId="4BCEC440" w:rsidR="0080332A" w:rsidRPr="00A627DD" w:rsidRDefault="00CC4699" w:rsidP="00B84F31">
                            <w:pPr>
                              <w:ind w:left="0" w:firstLine="0"/>
                            </w:pPr>
                            <w:sdt>
                              <w:sdtPr>
                                <w:rPr>
                                  <w:rStyle w:val="Style6"/>
                                </w:rPr>
                                <w:alias w:val="Action/s"/>
                                <w:tag w:val="Action/s"/>
                                <w:id w:val="450136090"/>
                                <w:placeholder>
                                  <w:docPart w:val="44A00C4D425D4307958B5CCC79CDCCFB"/>
                                </w:placeholder>
                              </w:sdtPr>
                              <w:sdtContent>
                                <w:r w:rsidR="0080332A" w:rsidRPr="00C803F3">
                                  <w:rPr>
                                    <w:rStyle w:val="Style6"/>
                                  </w:rPr>
                                  <w:t>Actions</w:t>
                                </w:r>
                              </w:sdtContent>
                            </w:sdt>
                          </w:p>
                          <w:p w14:paraId="059C0B08" w14:textId="77777777" w:rsidR="0080332A" w:rsidRPr="00B84F31" w:rsidRDefault="0080332A" w:rsidP="00B84F31">
                            <w:pPr>
                              <w:pStyle w:val="Title3"/>
                              <w:ind w:left="0" w:firstLine="0"/>
                            </w:pPr>
                            <w:r>
                              <w:t>Officers to continue to provide updates to members.</w:t>
                            </w:r>
                          </w:p>
                          <w:p w14:paraId="4E5FE1B6" w14:textId="77777777" w:rsidR="0080332A" w:rsidRDefault="008033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80332A" w:rsidRDefault="0080332A"/>
                    <w:sdt>
                      <w:sdtPr>
                        <w:rPr>
                          <w:rStyle w:val="Style6"/>
                        </w:rPr>
                        <w:alias w:val="Recommendations"/>
                        <w:tag w:val="Recommendations"/>
                        <w:id w:val="-1634171231"/>
                        <w:placeholder>
                          <w:docPart w:val="D3BC9C5BF47C49BDBC5F1EDE448D8F1F"/>
                        </w:placeholder>
                      </w:sdtPr>
                      <w:sdtContent>
                        <w:p w14:paraId="09846937" w14:textId="77777777" w:rsidR="0080332A" w:rsidRPr="00A627DD" w:rsidRDefault="0080332A" w:rsidP="00B84F31">
                          <w:pPr>
                            <w:ind w:left="0" w:firstLine="0"/>
                          </w:pPr>
                          <w:r w:rsidRPr="00C803F3">
                            <w:rPr>
                              <w:rStyle w:val="Style6"/>
                            </w:rPr>
                            <w:t>Recommendation</w:t>
                          </w:r>
                        </w:p>
                      </w:sdtContent>
                    </w:sdt>
                    <w:p w14:paraId="37C52764" w14:textId="77714B88" w:rsidR="0080332A" w:rsidRDefault="0080332A" w:rsidP="00B84F31">
                      <w:pPr>
                        <w:pStyle w:val="Title3"/>
                        <w:ind w:left="0" w:firstLine="0"/>
                      </w:pPr>
                      <w:r>
                        <w:t>That members of the Committee note the report.</w:t>
                      </w:r>
                    </w:p>
                    <w:p w14:paraId="2184FAF3" w14:textId="4BCEC440" w:rsidR="0080332A" w:rsidRPr="00A627DD" w:rsidRDefault="00CC4699" w:rsidP="00B84F31">
                      <w:pPr>
                        <w:ind w:left="0" w:firstLine="0"/>
                      </w:pPr>
                      <w:sdt>
                        <w:sdtPr>
                          <w:rPr>
                            <w:rStyle w:val="Style6"/>
                          </w:rPr>
                          <w:alias w:val="Action/s"/>
                          <w:tag w:val="Action/s"/>
                          <w:id w:val="450136090"/>
                          <w:placeholder>
                            <w:docPart w:val="44A00C4D425D4307958B5CCC79CDCCFB"/>
                          </w:placeholder>
                        </w:sdtPr>
                        <w:sdtContent>
                          <w:r w:rsidR="0080332A" w:rsidRPr="00C803F3">
                            <w:rPr>
                              <w:rStyle w:val="Style6"/>
                            </w:rPr>
                            <w:t>Actions</w:t>
                          </w:r>
                        </w:sdtContent>
                      </w:sdt>
                    </w:p>
                    <w:p w14:paraId="059C0B08" w14:textId="77777777" w:rsidR="0080332A" w:rsidRPr="00B84F31" w:rsidRDefault="0080332A" w:rsidP="00B84F31">
                      <w:pPr>
                        <w:pStyle w:val="Title3"/>
                        <w:ind w:left="0" w:firstLine="0"/>
                      </w:pPr>
                      <w:r>
                        <w:t>Officers to continue to provide updates to members.</w:t>
                      </w:r>
                    </w:p>
                    <w:p w14:paraId="4E5FE1B6" w14:textId="77777777" w:rsidR="0080332A" w:rsidRDefault="0080332A"/>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5323BEEA" w:rsidR="009B6F95" w:rsidRPr="00C803F3" w:rsidRDefault="00CC4699" w:rsidP="000F69FB">
      <w:sdt>
        <w:sdtPr>
          <w:rPr>
            <w:rStyle w:val="Style2"/>
          </w:rPr>
          <w:id w:val="-1751574325"/>
          <w:lock w:val="contentLocked"/>
          <w:placeholder>
            <w:docPart w:val="851EA5A3CFDA42678603A4D7C5A6D8FF"/>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F478D73BFA492695042CF311D6EFC6"/>
          </w:placeholder>
          <w:text w:multiLine="1"/>
        </w:sdtPr>
        <w:sdtContent>
          <w:r w:rsidR="00D27093">
            <w:t>Rachael Aldridge</w:t>
          </w:r>
        </w:sdtContent>
      </w:sdt>
    </w:p>
    <w:p w14:paraId="7F2892DF" w14:textId="72B0A798" w:rsidR="009B6F95" w:rsidRDefault="00CC4699" w:rsidP="000F69FB">
      <w:sdt>
        <w:sdtPr>
          <w:rPr>
            <w:rStyle w:val="Style2"/>
          </w:rPr>
          <w:id w:val="1940027828"/>
          <w:lock w:val="contentLocked"/>
          <w:placeholder>
            <w:docPart w:val="D0B946FFC24643AEBA9F1A437EF01C22"/>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Content>
          <w:r w:rsidR="00D27093">
            <w:t>Policy Adviser</w:t>
          </w:r>
        </w:sdtContent>
      </w:sdt>
    </w:p>
    <w:p w14:paraId="52977583" w14:textId="22CB3DD3" w:rsidR="009B6F95" w:rsidRDefault="00CC4699" w:rsidP="000F69FB">
      <w:sdt>
        <w:sdtPr>
          <w:rPr>
            <w:rStyle w:val="Style2"/>
          </w:rPr>
          <w:id w:val="1040625228"/>
          <w:lock w:val="contentLocked"/>
          <w:placeholder>
            <w:docPart w:val="DBDDC7DF53F444E68A3BBAA329D2885E"/>
          </w:placeholder>
        </w:sdt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3DA92E9152446FB841F39B3BF3C2DE"/>
          </w:placeholder>
          <w:text w:multiLine="1"/>
        </w:sdtPr>
        <w:sdtContent>
          <w:r w:rsidR="00D27093">
            <w:t>020 7664 3370</w:t>
          </w:r>
        </w:sdtContent>
      </w:sdt>
      <w:r w:rsidR="009B6F95" w:rsidRPr="00B5377C">
        <w:t xml:space="preserve"> </w:t>
      </w:r>
    </w:p>
    <w:p w14:paraId="17841036" w14:textId="601263C5" w:rsidR="009B6F95" w:rsidRDefault="00CC4699" w:rsidP="00B84F31">
      <w:pPr>
        <w:pStyle w:val="Title3"/>
      </w:pPr>
      <w:sdt>
        <w:sdtPr>
          <w:rPr>
            <w:rStyle w:val="Style2"/>
          </w:rPr>
          <w:id w:val="614409820"/>
          <w:lock w:val="contentLocked"/>
          <w:placeholder>
            <w:docPart w:val="8F1012F07C144D9ABD42D1AA21BECEE3"/>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Content>
          <w:r w:rsidR="00D27093">
            <w:t>Rachael.Aldridge@local.gov.uk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5843BFEB" w14:textId="19E4ABFC" w:rsidR="009B6F95" w:rsidRDefault="009B6F95"/>
    <w:p w14:paraId="74A69964" w14:textId="77777777" w:rsidR="0012133C" w:rsidRPr="00C803F3" w:rsidRDefault="0012133C"/>
    <w:p w14:paraId="6F5C37C3" w14:textId="3BD8EA94"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136144513"/>
          <w:placeholder>
            <w:docPart w:val="4D958B1B10044A7E8578BCDCADFF9AA9"/>
          </w:placeholder>
          <w:text w:multiLine="1"/>
        </w:sdtPr>
        <w:sdtContent>
          <w:r w:rsidR="00D27093">
            <w:rPr>
              <w:rFonts w:eastAsiaTheme="minorEastAsia" w:cs="Arial"/>
              <w:bCs/>
              <w:lang w:eastAsia="ja-JP"/>
            </w:rPr>
            <w:t>Equality</w:t>
          </w:r>
          <w:r w:rsidR="00255D07">
            <w:rPr>
              <w:rFonts w:eastAsiaTheme="minorEastAsia" w:cs="Arial"/>
              <w:bCs/>
              <w:lang w:eastAsia="ja-JP"/>
            </w:rPr>
            <w:t xml:space="preserve">, </w:t>
          </w:r>
          <w:r w:rsidR="00D27093">
            <w:rPr>
              <w:rFonts w:eastAsiaTheme="minorEastAsia" w:cs="Arial"/>
              <w:bCs/>
              <w:lang w:eastAsia="ja-JP"/>
            </w:rPr>
            <w:t>Diversity</w:t>
          </w:r>
          <w:r w:rsidR="00255D07">
            <w:rPr>
              <w:rFonts w:eastAsiaTheme="minorEastAsia" w:cs="Arial"/>
              <w:bCs/>
              <w:lang w:eastAsia="ja-JP"/>
            </w:rPr>
            <w:t xml:space="preserve"> and Inclusion</w:t>
          </w:r>
          <w:r w:rsidR="00D27093">
            <w:rPr>
              <w:rFonts w:eastAsiaTheme="minorEastAsia" w:cs="Arial"/>
              <w:bCs/>
              <w:lang w:eastAsia="ja-JP"/>
            </w:rPr>
            <w:t xml:space="preserve"> in the Fire and Rescue Se</w:t>
          </w:r>
          <w:r w:rsidR="006F49CB">
            <w:rPr>
              <w:rFonts w:eastAsiaTheme="minorEastAsia" w:cs="Arial"/>
              <w:bCs/>
              <w:lang w:eastAsia="ja-JP"/>
            </w:rPr>
            <w:t>ctor</w:t>
          </w:r>
        </w:sdtContent>
      </w:sdt>
      <w:r>
        <w:fldChar w:fldCharType="end"/>
      </w:r>
    </w:p>
    <w:sdt>
      <w:sdtPr>
        <w:rPr>
          <w:rStyle w:val="Style6"/>
          <w:highlight w:val="yellow"/>
        </w:rPr>
        <w:alias w:val="Issues"/>
        <w:tag w:val="Issues"/>
        <w:id w:val="-943061231"/>
        <w:placeholder>
          <w:docPart w:val="0DAE1558CCFD4242BF2112F95EF97380"/>
        </w:placeholder>
      </w:sdtPr>
      <w:sdtEndPr>
        <w:rPr>
          <w:rStyle w:val="Style6"/>
          <w:highlight w:val="none"/>
        </w:rPr>
      </w:sdtEndPr>
      <w:sdtContent>
        <w:p w14:paraId="62EFC5A0" w14:textId="7E2F9F9F" w:rsidR="00BC2EEE" w:rsidRPr="002A63D6" w:rsidRDefault="006F3C04" w:rsidP="008742DA">
          <w:pPr>
            <w:spacing w:before="240"/>
            <w:ind w:left="0" w:firstLine="0"/>
            <w:rPr>
              <w:rStyle w:val="Style6"/>
              <w:b w:val="0"/>
            </w:rPr>
          </w:pPr>
          <w:r>
            <w:rPr>
              <w:rStyle w:val="Style6"/>
            </w:rPr>
            <w:t>Background</w:t>
          </w:r>
        </w:p>
      </w:sdtContent>
    </w:sdt>
    <w:p w14:paraId="554C0C13" w14:textId="31042D67" w:rsidR="00E86489" w:rsidRDefault="00481E14" w:rsidP="00790A35">
      <w:pPr>
        <w:pStyle w:val="ListParagraph"/>
        <w:numPr>
          <w:ilvl w:val="0"/>
          <w:numId w:val="1"/>
        </w:numPr>
        <w:contextualSpacing w:val="0"/>
        <w:rPr>
          <w:rStyle w:val="ReportTemplate"/>
        </w:rPr>
      </w:pPr>
      <w:r>
        <w:rPr>
          <w:rStyle w:val="ReportTemplate"/>
        </w:rPr>
        <w:t xml:space="preserve">Improving equality, diversity and inclusion in the fire and rescue sector </w:t>
      </w:r>
      <w:r w:rsidRPr="000E52B7">
        <w:rPr>
          <w:rStyle w:val="ReportTemplate"/>
        </w:rPr>
        <w:t xml:space="preserve">forms a key </w:t>
      </w:r>
      <w:r>
        <w:rPr>
          <w:rStyle w:val="ReportTemplate"/>
        </w:rPr>
        <w:t>priority</w:t>
      </w:r>
      <w:r w:rsidRPr="000E52B7">
        <w:rPr>
          <w:rStyle w:val="ReportTemplate"/>
        </w:rPr>
        <w:t xml:space="preserve"> of the</w:t>
      </w:r>
      <w:r>
        <w:rPr>
          <w:rStyle w:val="ReportTemplate"/>
        </w:rPr>
        <w:t xml:space="preserve"> LGA’s</w:t>
      </w:r>
      <w:r w:rsidRPr="000E52B7">
        <w:rPr>
          <w:rStyle w:val="ReportTemplate"/>
        </w:rPr>
        <w:t xml:space="preserve"> </w:t>
      </w:r>
      <w:hyperlink r:id="rId11" w:history="1">
        <w:r w:rsidRPr="000C4CC1">
          <w:rPr>
            <w:rStyle w:val="Hyperlink"/>
          </w:rPr>
          <w:t>Fire Vision 2024</w:t>
        </w:r>
      </w:hyperlink>
      <w:r>
        <w:rPr>
          <w:rStyle w:val="ReportTemplate"/>
        </w:rPr>
        <w:t>.</w:t>
      </w:r>
      <w:r w:rsidR="0062033E">
        <w:rPr>
          <w:rStyle w:val="ReportTemplate"/>
        </w:rPr>
        <w:t xml:space="preserve"> In</w:t>
      </w:r>
      <w:r>
        <w:rPr>
          <w:rStyle w:val="ReportTemplate"/>
        </w:rPr>
        <w:t xml:space="preserve"> </w:t>
      </w:r>
      <w:r w:rsidR="0062033E" w:rsidRPr="0062033E">
        <w:rPr>
          <w:rStyle w:val="ReportTemplate"/>
        </w:rPr>
        <w:t xml:space="preserve">recognition that achieving a truly </w:t>
      </w:r>
      <w:r w:rsidR="0062033E">
        <w:rPr>
          <w:rStyle w:val="ReportTemplate"/>
        </w:rPr>
        <w:t>inclusive and diverse</w:t>
      </w:r>
      <w:r w:rsidR="0062033E" w:rsidRPr="0062033E">
        <w:rPr>
          <w:rStyle w:val="ReportTemplate"/>
        </w:rPr>
        <w:t xml:space="preserve"> workforce will take long term commitment, innovation, and bold action to deliver change</w:t>
      </w:r>
      <w:r w:rsidR="0062033E">
        <w:rPr>
          <w:rStyle w:val="ReportTemplate"/>
        </w:rPr>
        <w:t xml:space="preserve">, the </w:t>
      </w:r>
      <w:r>
        <w:rPr>
          <w:rStyle w:val="ReportTemplate"/>
        </w:rPr>
        <w:t>document</w:t>
      </w:r>
      <w:r w:rsidR="00522772">
        <w:rPr>
          <w:rStyle w:val="ReportTemplate"/>
        </w:rPr>
        <w:t xml:space="preserve"> outlines positive action approaches and key targets to deliver on </w:t>
      </w:r>
      <w:r w:rsidR="00885CC2">
        <w:rPr>
          <w:rStyle w:val="ReportTemplate"/>
        </w:rPr>
        <w:t>this</w:t>
      </w:r>
      <w:r w:rsidR="00522772">
        <w:rPr>
          <w:rStyle w:val="ReportTemplate"/>
        </w:rPr>
        <w:t xml:space="preserve"> priority agenda</w:t>
      </w:r>
      <w:r w:rsidR="00885CC2">
        <w:rPr>
          <w:rStyle w:val="ReportTemplate"/>
        </w:rPr>
        <w:t>, including</w:t>
      </w:r>
      <w:r w:rsidR="00522772">
        <w:rPr>
          <w:rStyle w:val="ReportTemplate"/>
        </w:rPr>
        <w:t>:</w:t>
      </w:r>
    </w:p>
    <w:p w14:paraId="20546F22" w14:textId="758E6BC8" w:rsidR="000C4CC1" w:rsidRDefault="00E86489" w:rsidP="00E86489">
      <w:pPr>
        <w:pStyle w:val="ListParagraph"/>
        <w:numPr>
          <w:ilvl w:val="1"/>
          <w:numId w:val="1"/>
        </w:numPr>
        <w:contextualSpacing w:val="0"/>
        <w:rPr>
          <w:rStyle w:val="ReportTemplate"/>
        </w:rPr>
      </w:pPr>
      <w:r w:rsidRPr="00E86489">
        <w:rPr>
          <w:rStyle w:val="ReportTemplate"/>
        </w:rPr>
        <w:t>by 2024/5, 30 per cent of new firefighter recruits nationally should be female; this represents a step change for the fire and rescue service and will require a cultural transformation which we are determined to achieve</w:t>
      </w:r>
    </w:p>
    <w:p w14:paraId="73C9CB0B" w14:textId="3768A6A5" w:rsidR="00E86489" w:rsidRDefault="00E86489" w:rsidP="00E86489">
      <w:pPr>
        <w:pStyle w:val="ListParagraph"/>
        <w:numPr>
          <w:ilvl w:val="1"/>
          <w:numId w:val="1"/>
        </w:numPr>
        <w:contextualSpacing w:val="0"/>
        <w:rPr>
          <w:rStyle w:val="ReportTemplate"/>
        </w:rPr>
      </w:pPr>
      <w:r w:rsidRPr="000C4CC1">
        <w:rPr>
          <w:rStyle w:val="ReportTemplate"/>
        </w:rPr>
        <w:t xml:space="preserve">in each fire and rescue service both frontline staff and staff as a whole should reflect the ethnic diversity of the </w:t>
      </w:r>
      <w:proofErr w:type="gramStart"/>
      <w:r w:rsidRPr="000C4CC1">
        <w:rPr>
          <w:rStyle w:val="ReportTemplate"/>
        </w:rPr>
        <w:t>community</w:t>
      </w:r>
      <w:proofErr w:type="gramEnd"/>
      <w:r w:rsidR="002547EC">
        <w:rPr>
          <w:rStyle w:val="ReportTemplate"/>
        </w:rPr>
        <w:t xml:space="preserve"> </w:t>
      </w:r>
      <w:r w:rsidRPr="000C4CC1">
        <w:rPr>
          <w:rStyle w:val="ReportTemplate"/>
        </w:rPr>
        <w:t>they serve</w:t>
      </w:r>
    </w:p>
    <w:p w14:paraId="1B892D78" w14:textId="06A0123E" w:rsidR="00E86489" w:rsidRDefault="00E86489" w:rsidP="00E86489">
      <w:pPr>
        <w:pStyle w:val="ListParagraph"/>
        <w:numPr>
          <w:ilvl w:val="1"/>
          <w:numId w:val="1"/>
        </w:numPr>
        <w:contextualSpacing w:val="0"/>
        <w:rPr>
          <w:rStyle w:val="ReportTemplate"/>
        </w:rPr>
      </w:pPr>
      <w:r w:rsidRPr="000C4CC1">
        <w:rPr>
          <w:rStyle w:val="ReportTemplate"/>
        </w:rPr>
        <w:t xml:space="preserve">the diversity of senior managers </w:t>
      </w:r>
      <w:r w:rsidR="002547EC" w:rsidRPr="000C4CC1">
        <w:rPr>
          <w:rStyle w:val="ReportTemplate"/>
        </w:rPr>
        <w:t>mirrors</w:t>
      </w:r>
      <w:r w:rsidRPr="000C4CC1">
        <w:rPr>
          <w:rStyle w:val="ReportTemplate"/>
        </w:rPr>
        <w:t xml:space="preserve"> these developments</w:t>
      </w:r>
    </w:p>
    <w:p w14:paraId="3ADE7300" w14:textId="11619EA5" w:rsidR="00E86489" w:rsidRDefault="00E86489" w:rsidP="00E86489">
      <w:pPr>
        <w:pStyle w:val="ListParagraph"/>
        <w:numPr>
          <w:ilvl w:val="1"/>
          <w:numId w:val="1"/>
        </w:numPr>
        <w:contextualSpacing w:val="0"/>
        <w:rPr>
          <w:rStyle w:val="ReportTemplate"/>
        </w:rPr>
      </w:pPr>
      <w:r w:rsidRPr="000C4CC1">
        <w:rPr>
          <w:rStyle w:val="ReportTemplate"/>
        </w:rPr>
        <w:t>the gender and ethnic balance in the workforce should not be eroded by poor retention (</w:t>
      </w:r>
      <w:r w:rsidR="002547EC">
        <w:rPr>
          <w:rStyle w:val="ReportTemplate"/>
        </w:rPr>
        <w:t>that is,</w:t>
      </w:r>
      <w:r w:rsidRPr="000C4CC1">
        <w:rPr>
          <w:rStyle w:val="ReportTemplate"/>
        </w:rPr>
        <w:t xml:space="preserve"> those staff five years in will not be less diverse than the cohort was when recruited)</w:t>
      </w:r>
    </w:p>
    <w:p w14:paraId="4F305637" w14:textId="588A226F" w:rsidR="00E86489" w:rsidRDefault="00E86489" w:rsidP="00E86489">
      <w:pPr>
        <w:pStyle w:val="ListParagraph"/>
        <w:numPr>
          <w:ilvl w:val="1"/>
          <w:numId w:val="1"/>
        </w:numPr>
        <w:contextualSpacing w:val="0"/>
        <w:rPr>
          <w:rStyle w:val="ReportTemplate"/>
        </w:rPr>
      </w:pPr>
      <w:r w:rsidRPr="000C4CC1">
        <w:rPr>
          <w:rStyle w:val="ReportTemplate"/>
        </w:rPr>
        <w:t>staff at all levels and local communities have confidence in the political and operational leadership of their service</w:t>
      </w:r>
      <w:r>
        <w:rPr>
          <w:rStyle w:val="ReportTemplate"/>
        </w:rPr>
        <w:t xml:space="preserve">. </w:t>
      </w:r>
      <w:r w:rsidRPr="000E52B7">
        <w:rPr>
          <w:rStyle w:val="ReportTemplate"/>
        </w:rPr>
        <w:t xml:space="preserve"> </w:t>
      </w:r>
    </w:p>
    <w:p w14:paraId="06983AE6" w14:textId="7FF4D5EC" w:rsidR="001B2BCE" w:rsidRDefault="008C435E" w:rsidP="00B81467">
      <w:pPr>
        <w:pStyle w:val="ListParagraph"/>
        <w:numPr>
          <w:ilvl w:val="0"/>
          <w:numId w:val="1"/>
        </w:numPr>
        <w:contextualSpacing w:val="0"/>
        <w:rPr>
          <w:rStyle w:val="ReportTemplate"/>
        </w:rPr>
      </w:pPr>
      <w:r>
        <w:rPr>
          <w:rStyle w:val="ReportTemplate"/>
        </w:rPr>
        <w:t>Both State of Fire</w:t>
      </w:r>
      <w:r w:rsidR="001A401C">
        <w:rPr>
          <w:rStyle w:val="ReportTemplate"/>
        </w:rPr>
        <w:t xml:space="preserve"> </w:t>
      </w:r>
      <w:r w:rsidR="001A401C" w:rsidRPr="001A401C">
        <w:rPr>
          <w:rStyle w:val="ReportTemplate"/>
        </w:rPr>
        <w:t>reports by Her Majesty’s Inspectorate of Constabulary and Fire and Rescue Services (HMICFRS) highlighted that while there is good work under way in most services to increase workforce diversity, there remains significant issues associated with culture, diversity and inclusion in the fire and rescue sector.</w:t>
      </w:r>
      <w:r w:rsidR="001B2BCE" w:rsidRPr="00B54A2C">
        <w:rPr>
          <w:rStyle w:val="ReportTemplate"/>
        </w:rPr>
        <w:t xml:space="preserve"> </w:t>
      </w:r>
      <w:r w:rsidR="001B2BCE">
        <w:rPr>
          <w:rStyle w:val="ReportTemplate"/>
        </w:rPr>
        <w:t xml:space="preserve"> </w:t>
      </w:r>
    </w:p>
    <w:sdt>
      <w:sdtPr>
        <w:rPr>
          <w:rStyle w:val="Style6"/>
          <w:highlight w:val="yellow"/>
        </w:rPr>
        <w:alias w:val="Issues"/>
        <w:tag w:val="Issues"/>
        <w:id w:val="1927922088"/>
        <w:placeholder>
          <w:docPart w:val="BE70EB6D322C473FB2AAAE063C1019E6"/>
        </w:placeholder>
      </w:sdtPr>
      <w:sdtEndPr>
        <w:rPr>
          <w:rStyle w:val="Style6"/>
          <w:highlight w:val="none"/>
        </w:rPr>
      </w:sdtEndPr>
      <w:sdtContent>
        <w:p w14:paraId="543BEC27" w14:textId="6932CACA" w:rsidR="00A442D1" w:rsidRDefault="00A442D1" w:rsidP="00A442D1">
          <w:pPr>
            <w:spacing w:before="240"/>
            <w:ind w:left="0" w:firstLine="0"/>
            <w:rPr>
              <w:rStyle w:val="Style6"/>
            </w:rPr>
          </w:pPr>
          <w:r>
            <w:rPr>
              <w:rStyle w:val="Style6"/>
            </w:rPr>
            <w:t xml:space="preserve">HMICFRS </w:t>
          </w:r>
          <w:r w:rsidR="00A656D1">
            <w:rPr>
              <w:rStyle w:val="Style6"/>
            </w:rPr>
            <w:t>State of Fire 2020</w:t>
          </w:r>
        </w:p>
      </w:sdtContent>
    </w:sdt>
    <w:p w14:paraId="01AB1A84" w14:textId="5FBDAB69" w:rsidR="00D833D3" w:rsidRDefault="00D833D3" w:rsidP="00CC4699">
      <w:pPr>
        <w:pStyle w:val="ListParagraph"/>
        <w:numPr>
          <w:ilvl w:val="0"/>
          <w:numId w:val="1"/>
        </w:numPr>
        <w:contextualSpacing w:val="0"/>
        <w:rPr>
          <w:rStyle w:val="ReportTemplate"/>
        </w:rPr>
      </w:pPr>
      <w:r>
        <w:rPr>
          <w:rStyle w:val="ReportTemplate"/>
        </w:rPr>
        <w:t>In 2020, following public consultation and engagement with expert reference and technical advisory groups, HMICFRS updated its inspection methodology. This involved</w:t>
      </w:r>
      <w:r w:rsidRPr="00D833D3">
        <w:rPr>
          <w:rStyle w:val="ReportTemplate"/>
        </w:rPr>
        <w:t xml:space="preserve"> </w:t>
      </w:r>
      <w:r>
        <w:rPr>
          <w:rStyle w:val="ReportTemplate"/>
        </w:rPr>
        <w:t xml:space="preserve">broadening </w:t>
      </w:r>
      <w:r w:rsidR="005F6C90">
        <w:rPr>
          <w:rStyle w:val="ReportTemplate"/>
        </w:rPr>
        <w:t xml:space="preserve">its </w:t>
      </w:r>
      <w:r w:rsidRPr="00D833D3">
        <w:rPr>
          <w:rStyle w:val="ReportTemplate"/>
        </w:rPr>
        <w:t>assess</w:t>
      </w:r>
      <w:r>
        <w:rPr>
          <w:rStyle w:val="ReportTemplate"/>
        </w:rPr>
        <w:t>ments covering</w:t>
      </w:r>
      <w:r w:rsidRPr="00D833D3">
        <w:rPr>
          <w:rStyle w:val="ReportTemplate"/>
        </w:rPr>
        <w:t xml:space="preserve"> effectiveness,</w:t>
      </w:r>
      <w:r>
        <w:rPr>
          <w:rStyle w:val="ReportTemplate"/>
        </w:rPr>
        <w:t xml:space="preserve"> </w:t>
      </w:r>
      <w:proofErr w:type="gramStart"/>
      <w:r w:rsidRPr="00D833D3">
        <w:rPr>
          <w:rStyle w:val="ReportTemplate"/>
        </w:rPr>
        <w:t>efficiency</w:t>
      </w:r>
      <w:proofErr w:type="gramEnd"/>
      <w:r w:rsidRPr="00D833D3">
        <w:rPr>
          <w:rStyle w:val="ReportTemplate"/>
        </w:rPr>
        <w:t xml:space="preserve"> and people</w:t>
      </w:r>
      <w:r>
        <w:rPr>
          <w:rStyle w:val="ReportTemplate"/>
        </w:rPr>
        <w:t xml:space="preserve">, to </w:t>
      </w:r>
      <w:r>
        <w:t xml:space="preserve">improve how the </w:t>
      </w:r>
      <w:r w:rsidRPr="00D833D3">
        <w:rPr>
          <w:rStyle w:val="ReportTemplate"/>
        </w:rPr>
        <w:t>Inspectorate looks at risk, protection, and equality and diversity.</w:t>
      </w:r>
    </w:p>
    <w:p w14:paraId="6C75D9EF" w14:textId="64E7ABE7" w:rsidR="00D833D3" w:rsidRDefault="00D833D3" w:rsidP="00D833D3">
      <w:pPr>
        <w:pStyle w:val="ListParagraph"/>
        <w:numPr>
          <w:ilvl w:val="0"/>
          <w:numId w:val="1"/>
        </w:numPr>
        <w:contextualSpacing w:val="0"/>
      </w:pPr>
      <w:r>
        <w:rPr>
          <w:rStyle w:val="ReportTemplate"/>
        </w:rPr>
        <w:t xml:space="preserve">A key finding in the </w:t>
      </w:r>
      <w:hyperlink r:id="rId12" w:history="1">
        <w:r w:rsidRPr="006173BF">
          <w:rPr>
            <w:rStyle w:val="Hyperlink"/>
          </w:rPr>
          <w:t>State of Fire 2020</w:t>
        </w:r>
      </w:hyperlink>
      <w:r>
        <w:rPr>
          <w:rStyle w:val="ReportTemplate"/>
        </w:rPr>
        <w:t xml:space="preserve"> was that diversity and inclusion in the </w:t>
      </w:r>
      <w:r w:rsidR="005F6C90">
        <w:rPr>
          <w:rStyle w:val="ReportTemplate"/>
        </w:rPr>
        <w:t xml:space="preserve">fire and rescue </w:t>
      </w:r>
      <w:r>
        <w:rPr>
          <w:rStyle w:val="ReportTemplate"/>
        </w:rPr>
        <w:t xml:space="preserve">sector must be improved. The Inspectorate highlighted that there continues to be a </w:t>
      </w:r>
      <w:r w:rsidR="00F66505">
        <w:rPr>
          <w:rStyle w:val="ReportTemplate"/>
        </w:rPr>
        <w:t>significant</w:t>
      </w:r>
      <w:r>
        <w:rPr>
          <w:rStyle w:val="ReportTemplate"/>
        </w:rPr>
        <w:t xml:space="preserve"> lack of gender and race diversity in fire and service, and that no service is close to having a workforce representative of its community. </w:t>
      </w:r>
      <w:r>
        <w:t xml:space="preserve">Figures from March 2020 show that only 17.3 percent of the 44,595 staff in fire and rescue services were female. Only 5.1 percent of staff were from a minority ethnic group, and the percentage of black firefighters is even lower, although there has been some slight recent improvement. </w:t>
      </w:r>
    </w:p>
    <w:p w14:paraId="6C44571B" w14:textId="20EC9039" w:rsidR="006173BF" w:rsidRPr="00EB52F7" w:rsidRDefault="005F6C90" w:rsidP="00D833D3">
      <w:pPr>
        <w:pStyle w:val="ListParagraph"/>
        <w:numPr>
          <w:ilvl w:val="0"/>
          <w:numId w:val="1"/>
        </w:numPr>
        <w:contextualSpacing w:val="0"/>
      </w:pPr>
      <w:r w:rsidRPr="00EB52F7">
        <w:lastRenderedPageBreak/>
        <w:t xml:space="preserve">It is recognised that sustainable change requires a workforce culture where staff feel safe and supported to discuss issues related to race and </w:t>
      </w:r>
      <w:proofErr w:type="gramStart"/>
      <w:r w:rsidRPr="00EB52F7">
        <w:t xml:space="preserve">discrimination, </w:t>
      </w:r>
      <w:r w:rsidR="006173BF" w:rsidRPr="00EB52F7">
        <w:t>and</w:t>
      </w:r>
      <w:proofErr w:type="gramEnd"/>
      <w:r w:rsidR="006173BF" w:rsidRPr="00EB52F7">
        <w:t xml:space="preserve"> are confident to address injustices and challenge negative behaviour. </w:t>
      </w:r>
      <w:r w:rsidRPr="00EB52F7">
        <w:t xml:space="preserve">Further, that these conversations about inclusion and diversity should not be left to those </w:t>
      </w:r>
      <w:r w:rsidR="001C1EBF" w:rsidRPr="00EB52F7">
        <w:t>most affected by it. The Inspectorate highlighted that s</w:t>
      </w:r>
      <w:r w:rsidR="006173BF" w:rsidRPr="00EB52F7">
        <w:t xml:space="preserve">ervices need to better educate all their staff on the importance of diversity and inclusion, and to take a zero-tolerance approach to bullying, </w:t>
      </w:r>
      <w:proofErr w:type="gramStart"/>
      <w:r w:rsidR="006173BF" w:rsidRPr="00EB52F7">
        <w:t>harassment</w:t>
      </w:r>
      <w:proofErr w:type="gramEnd"/>
      <w:r w:rsidR="006173BF" w:rsidRPr="00EB52F7">
        <w:t xml:space="preserve"> and discrimination. </w:t>
      </w:r>
    </w:p>
    <w:p w14:paraId="3991D8FB" w14:textId="70FD32B5" w:rsidR="001C1EBF" w:rsidRPr="00EB52F7" w:rsidRDefault="001C1EBF" w:rsidP="00D833D3">
      <w:pPr>
        <w:pStyle w:val="ListParagraph"/>
        <w:numPr>
          <w:ilvl w:val="0"/>
          <w:numId w:val="1"/>
        </w:numPr>
        <w:contextualSpacing w:val="0"/>
      </w:pPr>
      <w:r w:rsidRPr="00EB52F7">
        <w:t xml:space="preserve">Improving equality, diversity and inclusion remains a priority area for HMICFRS. In the next round of inspections, the Inspectorate has updated their methodology to include a sub-diagnostic to assess fire and rescue services’ approach to race and inequality in greater detail. This includes: </w:t>
      </w:r>
    </w:p>
    <w:p w14:paraId="341E0C32" w14:textId="77777777" w:rsidR="001C1EBF" w:rsidRPr="00EB52F7" w:rsidRDefault="006173BF" w:rsidP="001C1EBF">
      <w:pPr>
        <w:pStyle w:val="ListParagraph"/>
        <w:numPr>
          <w:ilvl w:val="1"/>
          <w:numId w:val="1"/>
        </w:numPr>
        <w:contextualSpacing w:val="0"/>
      </w:pPr>
      <w:r w:rsidRPr="00EB52F7">
        <w:t>what services are doing to improve their lack of diversity and equality</w:t>
      </w:r>
    </w:p>
    <w:p w14:paraId="2D101DE3" w14:textId="77777777" w:rsidR="001C1EBF" w:rsidRPr="00EB52F7" w:rsidRDefault="001C1EBF" w:rsidP="001C1EBF">
      <w:pPr>
        <w:pStyle w:val="ListParagraph"/>
        <w:numPr>
          <w:ilvl w:val="1"/>
          <w:numId w:val="1"/>
        </w:numPr>
        <w:contextualSpacing w:val="0"/>
      </w:pPr>
      <w:r w:rsidRPr="00EB52F7">
        <w:t>the ways in which services</w:t>
      </w:r>
      <w:r w:rsidR="006173BF" w:rsidRPr="00EB52F7">
        <w:t xml:space="preserve"> are tackling and eliminating discrimination at every level</w:t>
      </w:r>
    </w:p>
    <w:p w14:paraId="4FF7EA36" w14:textId="77777777" w:rsidR="001C1EBF" w:rsidRPr="00EB52F7" w:rsidRDefault="006173BF" w:rsidP="001C1EBF">
      <w:pPr>
        <w:pStyle w:val="ListParagraph"/>
        <w:numPr>
          <w:ilvl w:val="1"/>
          <w:numId w:val="1"/>
        </w:numPr>
        <w:contextualSpacing w:val="0"/>
      </w:pPr>
      <w:r w:rsidRPr="00EB52F7">
        <w:t xml:space="preserve">how </w:t>
      </w:r>
      <w:r w:rsidR="001C1EBF" w:rsidRPr="00EB52F7">
        <w:t>services</w:t>
      </w:r>
      <w:r w:rsidRPr="00EB52F7">
        <w:t xml:space="preserve"> are educating their workforces to develop cultures that welcome difference and get the best out of people</w:t>
      </w:r>
    </w:p>
    <w:p w14:paraId="4756008A" w14:textId="6020DE28" w:rsidR="006173BF" w:rsidRPr="00EB52F7" w:rsidRDefault="006173BF" w:rsidP="001C1EBF">
      <w:pPr>
        <w:pStyle w:val="ListParagraph"/>
        <w:numPr>
          <w:ilvl w:val="1"/>
          <w:numId w:val="1"/>
        </w:numPr>
        <w:contextualSpacing w:val="0"/>
      </w:pPr>
      <w:r w:rsidRPr="00EB52F7">
        <w:t>how services are engaging with their diverse communities and responding to their needs.</w:t>
      </w:r>
    </w:p>
    <w:p w14:paraId="617C7F1B" w14:textId="7DEF0C1F" w:rsidR="001C1EBF" w:rsidRPr="001C1EBF" w:rsidRDefault="001C1EBF" w:rsidP="001C1EBF">
      <w:pPr>
        <w:pStyle w:val="ListParagraph"/>
        <w:numPr>
          <w:ilvl w:val="0"/>
          <w:numId w:val="1"/>
        </w:numPr>
        <w:contextualSpacing w:val="0"/>
      </w:pPr>
      <w:r w:rsidRPr="00EB52F7">
        <w:t>Another area of focus will be on how services are undertaking their Equality Impact Assessments</w:t>
      </w:r>
      <w:r>
        <w:t xml:space="preserve">, including looking at how well the fire and rescue services are promoting </w:t>
      </w:r>
      <w:r w:rsidRPr="001C1EBF">
        <w:t>equality, diversity and inclusion to ensure fair and open opportunities for all</w:t>
      </w:r>
      <w:r>
        <w:t xml:space="preserve"> (that is, their workforce and the public).</w:t>
      </w:r>
    </w:p>
    <w:sdt>
      <w:sdtPr>
        <w:rPr>
          <w:rStyle w:val="Style6"/>
          <w:highlight w:val="yellow"/>
        </w:rPr>
        <w:alias w:val="Issues"/>
        <w:tag w:val="Issues"/>
        <w:id w:val="-205178532"/>
        <w:placeholder>
          <w:docPart w:val="E8A5A66735B641EC96B62F755A6B55A6"/>
        </w:placeholder>
      </w:sdtPr>
      <w:sdtEndPr>
        <w:rPr>
          <w:rStyle w:val="Style6"/>
          <w:highlight w:val="none"/>
        </w:rPr>
      </w:sdtEndPr>
      <w:sdtContent>
        <w:p w14:paraId="49CA7264" w14:textId="77777777" w:rsidR="001B2BCE" w:rsidRDefault="001B2BCE" w:rsidP="001B2BCE">
          <w:pPr>
            <w:spacing w:before="240"/>
            <w:ind w:left="0" w:firstLine="0"/>
            <w:rPr>
              <w:rStyle w:val="Style6"/>
            </w:rPr>
          </w:pPr>
          <w:r>
            <w:rPr>
              <w:rStyle w:val="Style6"/>
            </w:rPr>
            <w:t xml:space="preserve">2021/22 Annual Plan - Fire Diversity and Inclusion Champions Network </w:t>
          </w:r>
        </w:p>
      </w:sdtContent>
    </w:sdt>
    <w:p w14:paraId="7E5E5684" w14:textId="042A0D47" w:rsidR="00B81467" w:rsidRDefault="00B81467" w:rsidP="00854B56">
      <w:pPr>
        <w:pStyle w:val="ListParagraph"/>
        <w:numPr>
          <w:ilvl w:val="0"/>
          <w:numId w:val="1"/>
        </w:numPr>
        <w:contextualSpacing w:val="0"/>
        <w:rPr>
          <w:rStyle w:val="ReportTemplate"/>
        </w:rPr>
      </w:pPr>
      <w:r>
        <w:rPr>
          <w:rStyle w:val="ReportTemplate"/>
        </w:rPr>
        <w:t xml:space="preserve">The LGA’s key mechanism to drive this priority agenda is the </w:t>
      </w:r>
      <w:hyperlink r:id="rId13" w:history="1">
        <w:r w:rsidRPr="00575964">
          <w:rPr>
            <w:rStyle w:val="Hyperlink"/>
          </w:rPr>
          <w:t>Fire Diversity and Inclusion Champions Network</w:t>
        </w:r>
      </w:hyperlink>
      <w:r>
        <w:rPr>
          <w:rStyle w:val="ReportTemplate"/>
        </w:rPr>
        <w:t xml:space="preserve"> (the Network). Established in late 2019, the Network</w:t>
      </w:r>
      <w:r w:rsidRPr="00575964">
        <w:rPr>
          <w:rStyle w:val="ReportTemplate"/>
        </w:rPr>
        <w:t xml:space="preserve"> </w:t>
      </w:r>
      <w:r>
        <w:rPr>
          <w:rStyle w:val="ReportTemplate"/>
        </w:rPr>
        <w:t>b</w:t>
      </w:r>
      <w:r w:rsidRPr="00575964">
        <w:rPr>
          <w:rStyle w:val="ReportTemplate"/>
        </w:rPr>
        <w:t>ring</w:t>
      </w:r>
      <w:r>
        <w:rPr>
          <w:rStyle w:val="ReportTemplate"/>
        </w:rPr>
        <w:t>s</w:t>
      </w:r>
      <w:r w:rsidRPr="00575964">
        <w:rPr>
          <w:rStyle w:val="ReportTemplate"/>
        </w:rPr>
        <w:t xml:space="preserve"> together elected representatives who are responsible for diversity and inclusion issues in their fire and rescue authorities</w:t>
      </w:r>
      <w:r>
        <w:rPr>
          <w:rStyle w:val="ReportTemplate"/>
        </w:rPr>
        <w:t xml:space="preserve">. </w:t>
      </w:r>
      <w:r w:rsidRPr="00B54A2C">
        <w:rPr>
          <w:rStyle w:val="ReportTemplate"/>
        </w:rPr>
        <w:t>This includes hearing from experts about key equality and diversity issues for the fire sector, to identify barriers to greater diversity and inclusion in fire and rescue services, and to share best practice from across the country.</w:t>
      </w:r>
    </w:p>
    <w:p w14:paraId="7D88C906" w14:textId="315CEC86" w:rsidR="00244F07" w:rsidRDefault="00854B56" w:rsidP="00B81467">
      <w:pPr>
        <w:pStyle w:val="ListParagraph"/>
        <w:numPr>
          <w:ilvl w:val="0"/>
          <w:numId w:val="1"/>
        </w:numPr>
        <w:contextualSpacing w:val="0"/>
        <w:rPr>
          <w:rStyle w:val="ReportTemplate"/>
        </w:rPr>
      </w:pPr>
      <w:r>
        <w:rPr>
          <w:rStyle w:val="ReportTemplate"/>
        </w:rPr>
        <w:t>In 2020, the Network convened four times, including two in-person conferences before the COVID-19 pandemic led to meetings being held virtually. Topics covered included: Positive action; The Benefits of Staff Networks; and a Two-part meeting series on ‘Improving Racial Equality in the Fire and Rescue Sector’.</w:t>
      </w:r>
      <w:r w:rsidR="00D44E26">
        <w:rPr>
          <w:rStyle w:val="ReportTemplate"/>
        </w:rPr>
        <w:t xml:space="preserve"> </w:t>
      </w:r>
    </w:p>
    <w:p w14:paraId="51E0D5B3" w14:textId="4E1CE648" w:rsidR="00854B56" w:rsidRDefault="00854B56" w:rsidP="00244F07">
      <w:pPr>
        <w:pStyle w:val="ListParagraph"/>
        <w:numPr>
          <w:ilvl w:val="0"/>
          <w:numId w:val="1"/>
        </w:numPr>
        <w:contextualSpacing w:val="0"/>
        <w:rPr>
          <w:rStyle w:val="ReportTemplate"/>
        </w:rPr>
      </w:pPr>
      <w:r>
        <w:rPr>
          <w:rStyle w:val="ReportTemplate"/>
        </w:rPr>
        <w:t>The LGA is</w:t>
      </w:r>
      <w:r w:rsidRPr="00854B56">
        <w:rPr>
          <w:rStyle w:val="ReportTemplate"/>
        </w:rPr>
        <w:t xml:space="preserve"> in the process of developing an annual plan for the </w:t>
      </w:r>
      <w:r w:rsidR="00331E60">
        <w:rPr>
          <w:rStyle w:val="ReportTemplate"/>
        </w:rPr>
        <w:t xml:space="preserve">Champions </w:t>
      </w:r>
      <w:r w:rsidRPr="00854B56">
        <w:rPr>
          <w:rStyle w:val="ReportTemplate"/>
        </w:rPr>
        <w:t>Network, which will guide the EDI learning and development activity in 2021/22.</w:t>
      </w:r>
      <w:r w:rsidR="00331E60">
        <w:rPr>
          <w:rStyle w:val="ReportTemplate"/>
        </w:rPr>
        <w:t xml:space="preserve"> </w:t>
      </w:r>
      <w:r w:rsidR="00331E60" w:rsidRPr="00331E60">
        <w:rPr>
          <w:rStyle w:val="ReportTemplate"/>
        </w:rPr>
        <w:t xml:space="preserve">This will involve scheduling topics/discussions at </w:t>
      </w:r>
      <w:r w:rsidR="00331E60">
        <w:rPr>
          <w:rStyle w:val="ReportTemplate"/>
        </w:rPr>
        <w:t xml:space="preserve">the Network’s </w:t>
      </w:r>
      <w:r w:rsidR="00331E60" w:rsidRPr="00331E60">
        <w:rPr>
          <w:rStyle w:val="ReportTemplate"/>
        </w:rPr>
        <w:t>bi-monthly meetings in a way that builds across each session, so that there’s a general progression of learning and skill development across the year</w:t>
      </w:r>
      <w:r w:rsidR="00331E60">
        <w:rPr>
          <w:rStyle w:val="ReportTemplate"/>
        </w:rPr>
        <w:t xml:space="preserve">. </w:t>
      </w:r>
    </w:p>
    <w:p w14:paraId="45BB3272" w14:textId="4BB053B8" w:rsidR="00331E60" w:rsidRDefault="00331E60" w:rsidP="00244F07">
      <w:pPr>
        <w:pStyle w:val="ListParagraph"/>
        <w:numPr>
          <w:ilvl w:val="0"/>
          <w:numId w:val="1"/>
        </w:numPr>
        <w:contextualSpacing w:val="0"/>
      </w:pPr>
      <w:r>
        <w:rPr>
          <w:rStyle w:val="ReportTemplate"/>
        </w:rPr>
        <w:lastRenderedPageBreak/>
        <w:t xml:space="preserve">To inform this annual plan, the LGA is currently engaging its Network members to review the work completed to </w:t>
      </w:r>
      <w:r w:rsidRPr="00F1169C">
        <w:t>date and provide information regarding:</w:t>
      </w:r>
    </w:p>
    <w:p w14:paraId="12954F7C" w14:textId="3AFB6E72" w:rsidR="00331E60" w:rsidRPr="00F1169C" w:rsidRDefault="00331E60" w:rsidP="00E0534D">
      <w:pPr>
        <w:pStyle w:val="ListParagraph"/>
        <w:numPr>
          <w:ilvl w:val="1"/>
          <w:numId w:val="1"/>
        </w:numPr>
        <w:ind w:left="993" w:hanging="633"/>
        <w:contextualSpacing w:val="0"/>
      </w:pPr>
      <w:r w:rsidRPr="00F1169C">
        <w:t xml:space="preserve">the ways in which learning from Champions Network sessions has been applied in FRAs </w:t>
      </w:r>
    </w:p>
    <w:p w14:paraId="05170ABD" w14:textId="762FAE52" w:rsidR="00331E60" w:rsidRPr="00F1169C" w:rsidRDefault="00331E60" w:rsidP="00E0534D">
      <w:pPr>
        <w:pStyle w:val="ListParagraph"/>
        <w:numPr>
          <w:ilvl w:val="1"/>
          <w:numId w:val="1"/>
        </w:numPr>
        <w:ind w:left="993" w:hanging="633"/>
        <w:contextualSpacing w:val="0"/>
      </w:pPr>
      <w:r w:rsidRPr="00F1169C">
        <w:t xml:space="preserve">the main challenges to raising issues of concern or communicating best practice in FRAs </w:t>
      </w:r>
    </w:p>
    <w:p w14:paraId="0561EEE5" w14:textId="341DB92E" w:rsidR="00331E60" w:rsidRPr="00F1169C" w:rsidRDefault="00331E60" w:rsidP="00E0534D">
      <w:pPr>
        <w:pStyle w:val="ListParagraph"/>
        <w:numPr>
          <w:ilvl w:val="1"/>
          <w:numId w:val="1"/>
        </w:numPr>
        <w:ind w:left="993" w:hanging="633"/>
        <w:contextualSpacing w:val="0"/>
      </w:pPr>
      <w:r w:rsidRPr="00F1169C">
        <w:t>what skills/interactive work Members have identified as a</w:t>
      </w:r>
      <w:r w:rsidR="00630B2F" w:rsidRPr="00F1169C">
        <w:t>n area for</w:t>
      </w:r>
      <w:r w:rsidRPr="00F1169C">
        <w:t xml:space="preserve"> development </w:t>
      </w:r>
    </w:p>
    <w:p w14:paraId="19166E62" w14:textId="5537E7B1" w:rsidR="00331E60" w:rsidRPr="00F1169C" w:rsidRDefault="00331E60" w:rsidP="00E0534D">
      <w:pPr>
        <w:pStyle w:val="ListParagraph"/>
        <w:numPr>
          <w:ilvl w:val="1"/>
          <w:numId w:val="1"/>
        </w:numPr>
        <w:ind w:left="993" w:hanging="633"/>
        <w:contextualSpacing w:val="0"/>
      </w:pPr>
      <w:r w:rsidRPr="00F1169C">
        <w:t>what has worked well/what could be improved with the virtual meeting format and preferences for how sessions are to be delivered in the future</w:t>
      </w:r>
    </w:p>
    <w:p w14:paraId="5442168B" w14:textId="4BE66E1A" w:rsidR="00854B56" w:rsidRPr="00F1169C" w:rsidRDefault="00630B2F" w:rsidP="00E0534D">
      <w:pPr>
        <w:pStyle w:val="ListParagraph"/>
        <w:numPr>
          <w:ilvl w:val="1"/>
          <w:numId w:val="1"/>
        </w:numPr>
        <w:ind w:left="993" w:hanging="633"/>
        <w:contextualSpacing w:val="0"/>
      </w:pPr>
      <w:r w:rsidRPr="00F1169C">
        <w:t>how</w:t>
      </w:r>
      <w:r w:rsidR="00331E60" w:rsidRPr="00F1169C">
        <w:t xml:space="preserve"> information </w:t>
      </w:r>
      <w:r w:rsidRPr="00F1169C">
        <w:t xml:space="preserve">is accessed and shared </w:t>
      </w:r>
      <w:r w:rsidR="00331E60" w:rsidRPr="00F1169C">
        <w:t>outside of Network meetings</w:t>
      </w:r>
      <w:r w:rsidRPr="00F1169C">
        <w:t xml:space="preserve">. </w:t>
      </w:r>
    </w:p>
    <w:p w14:paraId="7AD854B3" w14:textId="0823C081" w:rsidR="002E5FFC" w:rsidRDefault="0029291B" w:rsidP="002E5FFC">
      <w:pPr>
        <w:pStyle w:val="ListParagraph"/>
        <w:numPr>
          <w:ilvl w:val="0"/>
          <w:numId w:val="1"/>
        </w:numPr>
        <w:contextualSpacing w:val="0"/>
        <w:rPr>
          <w:rStyle w:val="ReportTemplate"/>
        </w:rPr>
      </w:pPr>
      <w:r w:rsidRPr="00F1169C">
        <w:t>Officers will report back to FSMC Lead Members regarding the outcome of this review and provide</w:t>
      </w:r>
      <w:r w:rsidR="00120807">
        <w:t xml:space="preserve"> the Committee</w:t>
      </w:r>
      <w:r w:rsidRPr="00F1169C">
        <w:t xml:space="preserve"> with the annual plan</w:t>
      </w:r>
      <w:r>
        <w:rPr>
          <w:rStyle w:val="ReportTemplate"/>
        </w:rPr>
        <w:t xml:space="preserve"> for approval. </w:t>
      </w:r>
    </w:p>
    <w:p w14:paraId="575EEA73" w14:textId="77777777" w:rsidR="00A7583D" w:rsidRPr="009B1AA8" w:rsidRDefault="00CC4699" w:rsidP="00A7583D">
      <w:pPr>
        <w:rPr>
          <w:rStyle w:val="ReportTemplate"/>
        </w:rPr>
      </w:pPr>
      <w:sdt>
        <w:sdtPr>
          <w:rPr>
            <w:rStyle w:val="Style6"/>
          </w:rPr>
          <w:alias w:val="Financial Implications"/>
          <w:tag w:val="Financial Implications"/>
          <w:id w:val="-564251015"/>
          <w:placeholder>
            <w:docPart w:val="7ADEB80BAE8B4E558748651AE9799D92"/>
          </w:placeholder>
        </w:sdtPr>
        <w:sdtContent>
          <w:r w:rsidR="00A7583D" w:rsidRPr="009B1AA8">
            <w:rPr>
              <w:rStyle w:val="Style6"/>
            </w:rPr>
            <w:t>Financial Implications</w:t>
          </w:r>
        </w:sdtContent>
      </w:sdt>
    </w:p>
    <w:p w14:paraId="6F552F4B" w14:textId="77777777" w:rsidR="00A7583D" w:rsidRPr="00B53AF5" w:rsidRDefault="00A7583D" w:rsidP="00A7583D">
      <w:pPr>
        <w:pStyle w:val="ListParagraph"/>
        <w:numPr>
          <w:ilvl w:val="0"/>
          <w:numId w:val="1"/>
        </w:numPr>
        <w:rPr>
          <w:rStyle w:val="Title2"/>
          <w:sz w:val="22"/>
        </w:rPr>
      </w:pPr>
      <w:r w:rsidRPr="006F0F04">
        <w:t xml:space="preserve">All work </w:t>
      </w:r>
      <w:r>
        <w:t>will</w:t>
      </w:r>
      <w:r w:rsidRPr="006F0F04">
        <w:t xml:space="preserve"> be carried out using existing LGA resources</w:t>
      </w:r>
      <w:r>
        <w:t xml:space="preserve">. </w:t>
      </w:r>
    </w:p>
    <w:sdt>
      <w:sdtPr>
        <w:rPr>
          <w:rStyle w:val="Style6"/>
        </w:rPr>
        <w:alias w:val="Next steps"/>
        <w:tag w:val="Next steps"/>
        <w:id w:val="538939935"/>
        <w:placeholder>
          <w:docPart w:val="D8E5177F2681432494B17DA34D1F6063"/>
        </w:placeholder>
      </w:sdtPr>
      <w:sdtContent>
        <w:p w14:paraId="32043134" w14:textId="77777777" w:rsidR="00A7583D" w:rsidRPr="009B1AA8" w:rsidRDefault="00A7583D" w:rsidP="00A7583D">
          <w:pPr>
            <w:rPr>
              <w:rStyle w:val="ReportTemplate"/>
            </w:rPr>
          </w:pPr>
          <w:r w:rsidRPr="009B1AA8">
            <w:rPr>
              <w:rStyle w:val="Style6"/>
            </w:rPr>
            <w:t>Next steps</w:t>
          </w:r>
        </w:p>
      </w:sdtContent>
    </w:sdt>
    <w:p w14:paraId="6EBCE180" w14:textId="259AEDBA" w:rsidR="00A7583D" w:rsidRDefault="00A7583D" w:rsidP="00A7583D">
      <w:pPr>
        <w:pStyle w:val="ListParagraph"/>
        <w:numPr>
          <w:ilvl w:val="0"/>
          <w:numId w:val="1"/>
        </w:numPr>
        <w:contextualSpacing w:val="0"/>
        <w:rPr>
          <w:rStyle w:val="ReportTemplate"/>
        </w:rPr>
      </w:pPr>
      <w:r w:rsidRPr="0010329E">
        <w:rPr>
          <w:rFonts w:cs="Arial"/>
        </w:rPr>
        <w:t xml:space="preserve">Officers will take forward any </w:t>
      </w:r>
      <w:r>
        <w:rPr>
          <w:rFonts w:cs="Arial"/>
        </w:rPr>
        <w:t xml:space="preserve">decisions as directed and proceed with </w:t>
      </w:r>
      <w:r w:rsidR="00A47A7C">
        <w:rPr>
          <w:rFonts w:cs="Arial"/>
        </w:rPr>
        <w:t xml:space="preserve">preparing a draft annual plan for the Champions Network. </w:t>
      </w:r>
    </w:p>
    <w:p w14:paraId="1B0DC249" w14:textId="77777777" w:rsidR="006F3C04" w:rsidRPr="00A023DC" w:rsidRDefault="006F3C04" w:rsidP="006F3C04"/>
    <w:sectPr w:rsidR="006F3C04" w:rsidRPr="00A023DC" w:rsidSect="00C728F6">
      <w:headerReference w:type="default" r:id="rId14"/>
      <w:footerReference w:type="default" r:id="rId15"/>
      <w:pgSz w:w="11906" w:h="16838"/>
      <w:pgMar w:top="1440" w:right="1440" w:bottom="1440" w:left="144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19C47" w14:textId="77777777" w:rsidR="00CC4699" w:rsidRPr="00C803F3" w:rsidRDefault="00CC4699" w:rsidP="00C803F3">
      <w:r>
        <w:separator/>
      </w:r>
    </w:p>
  </w:endnote>
  <w:endnote w:type="continuationSeparator" w:id="0">
    <w:p w14:paraId="44E11EB0" w14:textId="77777777" w:rsidR="00CC4699" w:rsidRPr="00C803F3" w:rsidRDefault="00CC4699" w:rsidP="00C803F3">
      <w:r>
        <w:continuationSeparator/>
      </w:r>
    </w:p>
  </w:endnote>
  <w:endnote w:type="continuationNotice" w:id="1">
    <w:p w14:paraId="7487A9CF" w14:textId="77777777" w:rsidR="00CC4699" w:rsidRDefault="00CC4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7E5F4" w14:textId="77777777" w:rsidR="00C728F6" w:rsidRPr="003219CC" w:rsidRDefault="00C728F6" w:rsidP="00C728F6">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17C0" w14:textId="77777777" w:rsidR="00CC4699" w:rsidRPr="00C803F3" w:rsidRDefault="00CC4699" w:rsidP="00C803F3">
      <w:r>
        <w:separator/>
      </w:r>
    </w:p>
  </w:footnote>
  <w:footnote w:type="continuationSeparator" w:id="0">
    <w:p w14:paraId="49AEB05A" w14:textId="77777777" w:rsidR="00CC4699" w:rsidRPr="00C803F3" w:rsidRDefault="00CC4699" w:rsidP="00C803F3">
      <w:r>
        <w:continuationSeparator/>
      </w:r>
    </w:p>
  </w:footnote>
  <w:footnote w:type="continuationNotice" w:id="1">
    <w:p w14:paraId="7FE1F82D" w14:textId="77777777" w:rsidR="00CC4699" w:rsidRDefault="00CC46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261D" w14:textId="77777777" w:rsidR="0080332A" w:rsidRDefault="0080332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80332A" w:rsidRPr="00C25CA7" w14:paraId="55EBD459" w14:textId="77777777" w:rsidTr="009D4829">
      <w:trPr>
        <w:trHeight w:val="416"/>
      </w:trPr>
      <w:tc>
        <w:tcPr>
          <w:tcW w:w="5670" w:type="dxa"/>
          <w:vMerge w:val="restart"/>
        </w:tcPr>
        <w:p w14:paraId="3A9FCC3A" w14:textId="77777777" w:rsidR="0080332A" w:rsidRPr="00C803F3" w:rsidRDefault="0080332A" w:rsidP="00C803F3">
          <w:r w:rsidRPr="00C803F3">
            <w:rPr>
              <w:noProof/>
              <w:lang w:val="en-US"/>
            </w:rPr>
            <w:drawing>
              <wp:inline distT="0" distB="0" distL="0" distR="0" wp14:anchorId="5837A1DA" wp14:editId="5837A1DB">
                <wp:extent cx="1428750" cy="847725"/>
                <wp:effectExtent l="0" t="0" r="0" b="9525"/>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9DD964A830314A509C9E22047762B5C6"/>
          </w:placeholder>
        </w:sdtPr>
        <w:sdtContent>
          <w:tc>
            <w:tcPr>
              <w:tcW w:w="4248" w:type="dxa"/>
            </w:tcPr>
            <w:p w14:paraId="1F6A8E8F" w14:textId="77777777" w:rsidR="0080332A" w:rsidRPr="009D4829" w:rsidRDefault="0080332A" w:rsidP="00C803F3">
              <w:pPr>
                <w:rPr>
                  <w:b/>
                  <w:bCs/>
                </w:rPr>
              </w:pPr>
              <w:r w:rsidRPr="009D4829">
                <w:rPr>
                  <w:b/>
                  <w:bCs/>
                </w:rPr>
                <w:t>Fire Services Management Committee</w:t>
              </w:r>
            </w:p>
          </w:tc>
        </w:sdtContent>
      </w:sdt>
    </w:tr>
    <w:tr w:rsidR="0080332A" w14:paraId="6EFCE6FF" w14:textId="77777777" w:rsidTr="009D4829">
      <w:trPr>
        <w:trHeight w:val="406"/>
      </w:trPr>
      <w:tc>
        <w:tcPr>
          <w:tcW w:w="5670" w:type="dxa"/>
          <w:vMerge/>
        </w:tcPr>
        <w:p w14:paraId="533E3059" w14:textId="77777777" w:rsidR="0080332A" w:rsidRPr="00A627DD" w:rsidRDefault="0080332A" w:rsidP="00C803F3"/>
      </w:tc>
      <w:tc>
        <w:tcPr>
          <w:tcW w:w="4248" w:type="dxa"/>
        </w:tcPr>
        <w:sdt>
          <w:sdtPr>
            <w:alias w:val="Date"/>
            <w:tag w:val="Date"/>
            <w:id w:val="-488943452"/>
            <w:placeholder>
              <w:docPart w:val="9B10F864DA34419A8ACF7D06F4D1AAED"/>
            </w:placeholder>
            <w:date w:fullDate="2021-05-21T00:00:00Z">
              <w:dateFormat w:val="dd MMMM yyyy"/>
              <w:lid w:val="en-GB"/>
              <w:storeMappedDataAs w:val="dateTime"/>
              <w:calendar w:val="gregorian"/>
            </w:date>
          </w:sdtPr>
          <w:sdtContent>
            <w:p w14:paraId="13D1B441" w14:textId="6944E845" w:rsidR="0080332A" w:rsidRPr="00C803F3" w:rsidRDefault="00522772" w:rsidP="00C803F3">
              <w:r>
                <w:t>21 May 2021</w:t>
              </w:r>
            </w:p>
          </w:sdtContent>
        </w:sdt>
      </w:tc>
    </w:tr>
    <w:tr w:rsidR="0080332A" w:rsidRPr="00C25CA7" w14:paraId="51CE1D75" w14:textId="77777777" w:rsidTr="009D4829">
      <w:trPr>
        <w:trHeight w:val="89"/>
      </w:trPr>
      <w:tc>
        <w:tcPr>
          <w:tcW w:w="5670" w:type="dxa"/>
          <w:vMerge/>
        </w:tcPr>
        <w:p w14:paraId="7736A61E" w14:textId="77777777" w:rsidR="0080332A" w:rsidRPr="00A627DD" w:rsidRDefault="0080332A" w:rsidP="00C803F3"/>
      </w:tc>
      <w:tc>
        <w:tcPr>
          <w:tcW w:w="4248" w:type="dxa"/>
        </w:tcPr>
        <w:p w14:paraId="068FB2E1" w14:textId="2983DD62" w:rsidR="0080332A" w:rsidRPr="00C803F3" w:rsidRDefault="0080332A" w:rsidP="00C803F3"/>
      </w:tc>
    </w:tr>
  </w:tbl>
  <w:p w14:paraId="6B4CE26D" w14:textId="77777777" w:rsidR="0080332A" w:rsidRDefault="0080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17E13"/>
    <w:multiLevelType w:val="hybridMultilevel"/>
    <w:tmpl w:val="CB3A18EC"/>
    <w:lvl w:ilvl="0" w:tplc="AB0A34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FCB8D2F2"/>
    <w:lvl w:ilvl="0">
      <w:start w:val="1"/>
      <w:numFmt w:val="decimal"/>
      <w:lvlText w:val="%1."/>
      <w:lvlJc w:val="left"/>
      <w:pPr>
        <w:ind w:left="360" w:hanging="360"/>
      </w:pPr>
      <w:rPr>
        <w:rFonts w:ascii="Arial" w:hAnsi="Arial" w:cstheme="minorBidi" w:hint="default"/>
        <w:b w:val="0"/>
        <w:bCs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A52FB1"/>
    <w:multiLevelType w:val="hybridMultilevel"/>
    <w:tmpl w:val="B7AE42B8"/>
    <w:lvl w:ilvl="0" w:tplc="5F022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4D4AC7"/>
    <w:multiLevelType w:val="hybridMultilevel"/>
    <w:tmpl w:val="073E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02C28"/>
    <w:rsid w:val="0001129F"/>
    <w:rsid w:val="00015F26"/>
    <w:rsid w:val="00016097"/>
    <w:rsid w:val="0002205A"/>
    <w:rsid w:val="00031C43"/>
    <w:rsid w:val="00035E71"/>
    <w:rsid w:val="00041845"/>
    <w:rsid w:val="000420C9"/>
    <w:rsid w:val="00042EFB"/>
    <w:rsid w:val="000434A0"/>
    <w:rsid w:val="00046AAE"/>
    <w:rsid w:val="00051784"/>
    <w:rsid w:val="00057777"/>
    <w:rsid w:val="0006631C"/>
    <w:rsid w:val="000679EC"/>
    <w:rsid w:val="00067BE3"/>
    <w:rsid w:val="000724ED"/>
    <w:rsid w:val="00076E7C"/>
    <w:rsid w:val="000815B2"/>
    <w:rsid w:val="00083CC7"/>
    <w:rsid w:val="00090614"/>
    <w:rsid w:val="0009192E"/>
    <w:rsid w:val="000952E5"/>
    <w:rsid w:val="00097678"/>
    <w:rsid w:val="000A6149"/>
    <w:rsid w:val="000B0133"/>
    <w:rsid w:val="000C4CC1"/>
    <w:rsid w:val="000D18C4"/>
    <w:rsid w:val="000D1D05"/>
    <w:rsid w:val="000D6A83"/>
    <w:rsid w:val="000E0A68"/>
    <w:rsid w:val="000E52B7"/>
    <w:rsid w:val="000E5BBA"/>
    <w:rsid w:val="000E7AFE"/>
    <w:rsid w:val="000E7EF7"/>
    <w:rsid w:val="000F232F"/>
    <w:rsid w:val="000F3F9F"/>
    <w:rsid w:val="000F69FB"/>
    <w:rsid w:val="00100E98"/>
    <w:rsid w:val="00102681"/>
    <w:rsid w:val="001029C1"/>
    <w:rsid w:val="001035F8"/>
    <w:rsid w:val="00113828"/>
    <w:rsid w:val="00113A89"/>
    <w:rsid w:val="00114D6A"/>
    <w:rsid w:val="001162D1"/>
    <w:rsid w:val="00120807"/>
    <w:rsid w:val="0012133C"/>
    <w:rsid w:val="00124731"/>
    <w:rsid w:val="00127CA3"/>
    <w:rsid w:val="00127D60"/>
    <w:rsid w:val="00131887"/>
    <w:rsid w:val="001330E4"/>
    <w:rsid w:val="00151522"/>
    <w:rsid w:val="00155D25"/>
    <w:rsid w:val="00156137"/>
    <w:rsid w:val="00157C29"/>
    <w:rsid w:val="00161821"/>
    <w:rsid w:val="0016214F"/>
    <w:rsid w:val="001669BD"/>
    <w:rsid w:val="00166D37"/>
    <w:rsid w:val="00171FCE"/>
    <w:rsid w:val="0017237F"/>
    <w:rsid w:val="00187D7B"/>
    <w:rsid w:val="00193028"/>
    <w:rsid w:val="001A04FD"/>
    <w:rsid w:val="001A401C"/>
    <w:rsid w:val="001A47F1"/>
    <w:rsid w:val="001B2BCE"/>
    <w:rsid w:val="001B2C04"/>
    <w:rsid w:val="001B36CE"/>
    <w:rsid w:val="001B5334"/>
    <w:rsid w:val="001C1EBF"/>
    <w:rsid w:val="001D04C7"/>
    <w:rsid w:val="001D33CD"/>
    <w:rsid w:val="001D47A9"/>
    <w:rsid w:val="001D74DD"/>
    <w:rsid w:val="001E09C6"/>
    <w:rsid w:val="001E5C29"/>
    <w:rsid w:val="001E7883"/>
    <w:rsid w:val="001F201E"/>
    <w:rsid w:val="001F3517"/>
    <w:rsid w:val="001F5991"/>
    <w:rsid w:val="001F69DE"/>
    <w:rsid w:val="0020015C"/>
    <w:rsid w:val="00205671"/>
    <w:rsid w:val="00205DC4"/>
    <w:rsid w:val="0021026F"/>
    <w:rsid w:val="0021324C"/>
    <w:rsid w:val="002151F3"/>
    <w:rsid w:val="00215FCA"/>
    <w:rsid w:val="00220CBA"/>
    <w:rsid w:val="00222F0C"/>
    <w:rsid w:val="00224584"/>
    <w:rsid w:val="00225217"/>
    <w:rsid w:val="00237590"/>
    <w:rsid w:val="00240FFC"/>
    <w:rsid w:val="002427E6"/>
    <w:rsid w:val="00242DAF"/>
    <w:rsid w:val="00244698"/>
    <w:rsid w:val="00244F07"/>
    <w:rsid w:val="00246A46"/>
    <w:rsid w:val="00251A9F"/>
    <w:rsid w:val="002539E9"/>
    <w:rsid w:val="002547EC"/>
    <w:rsid w:val="00255D07"/>
    <w:rsid w:val="00256AAC"/>
    <w:rsid w:val="00257B93"/>
    <w:rsid w:val="0026202A"/>
    <w:rsid w:val="00263560"/>
    <w:rsid w:val="00264934"/>
    <w:rsid w:val="00270AF6"/>
    <w:rsid w:val="00273881"/>
    <w:rsid w:val="0028171B"/>
    <w:rsid w:val="00285610"/>
    <w:rsid w:val="00285A39"/>
    <w:rsid w:val="00287B5D"/>
    <w:rsid w:val="00287DFA"/>
    <w:rsid w:val="00287ECC"/>
    <w:rsid w:val="0029291B"/>
    <w:rsid w:val="00292D0A"/>
    <w:rsid w:val="00293785"/>
    <w:rsid w:val="002A0734"/>
    <w:rsid w:val="002A286B"/>
    <w:rsid w:val="002A59BB"/>
    <w:rsid w:val="002A59D5"/>
    <w:rsid w:val="002A63D6"/>
    <w:rsid w:val="002B0649"/>
    <w:rsid w:val="002B33FF"/>
    <w:rsid w:val="002B35A3"/>
    <w:rsid w:val="002B6E9B"/>
    <w:rsid w:val="002C01BE"/>
    <w:rsid w:val="002C2A19"/>
    <w:rsid w:val="002C4B04"/>
    <w:rsid w:val="002D168A"/>
    <w:rsid w:val="002D3B85"/>
    <w:rsid w:val="002D6FBE"/>
    <w:rsid w:val="002E10D1"/>
    <w:rsid w:val="002E3749"/>
    <w:rsid w:val="002E5FFC"/>
    <w:rsid w:val="002F174B"/>
    <w:rsid w:val="002F2BF5"/>
    <w:rsid w:val="002F2DE7"/>
    <w:rsid w:val="003015A2"/>
    <w:rsid w:val="00301A51"/>
    <w:rsid w:val="003021FF"/>
    <w:rsid w:val="0030369C"/>
    <w:rsid w:val="003142FD"/>
    <w:rsid w:val="0031581B"/>
    <w:rsid w:val="00315BEC"/>
    <w:rsid w:val="003219CC"/>
    <w:rsid w:val="00325836"/>
    <w:rsid w:val="00327059"/>
    <w:rsid w:val="00331E60"/>
    <w:rsid w:val="00333173"/>
    <w:rsid w:val="00336818"/>
    <w:rsid w:val="00340388"/>
    <w:rsid w:val="003408A8"/>
    <w:rsid w:val="00342FBD"/>
    <w:rsid w:val="00344408"/>
    <w:rsid w:val="00345284"/>
    <w:rsid w:val="00350F72"/>
    <w:rsid w:val="003511F2"/>
    <w:rsid w:val="00360829"/>
    <w:rsid w:val="00361676"/>
    <w:rsid w:val="003632AA"/>
    <w:rsid w:val="00366A01"/>
    <w:rsid w:val="003729CF"/>
    <w:rsid w:val="00372F10"/>
    <w:rsid w:val="00382C7B"/>
    <w:rsid w:val="00382D10"/>
    <w:rsid w:val="003852B9"/>
    <w:rsid w:val="003873E3"/>
    <w:rsid w:val="00390F6E"/>
    <w:rsid w:val="00391D11"/>
    <w:rsid w:val="003A479F"/>
    <w:rsid w:val="003A702C"/>
    <w:rsid w:val="003B18B4"/>
    <w:rsid w:val="003B2C43"/>
    <w:rsid w:val="003B4D0C"/>
    <w:rsid w:val="003C1310"/>
    <w:rsid w:val="003C1700"/>
    <w:rsid w:val="003C3D63"/>
    <w:rsid w:val="003D3FE3"/>
    <w:rsid w:val="003D53BD"/>
    <w:rsid w:val="003D69A7"/>
    <w:rsid w:val="003E2686"/>
    <w:rsid w:val="003E3D21"/>
    <w:rsid w:val="003E40D2"/>
    <w:rsid w:val="003E6DF7"/>
    <w:rsid w:val="003E7147"/>
    <w:rsid w:val="003E7DA8"/>
    <w:rsid w:val="003F0369"/>
    <w:rsid w:val="003F16F0"/>
    <w:rsid w:val="003F207B"/>
    <w:rsid w:val="00404770"/>
    <w:rsid w:val="00414110"/>
    <w:rsid w:val="0042018E"/>
    <w:rsid w:val="00420377"/>
    <w:rsid w:val="00422E92"/>
    <w:rsid w:val="004232A7"/>
    <w:rsid w:val="004254A5"/>
    <w:rsid w:val="00425F72"/>
    <w:rsid w:val="00433A57"/>
    <w:rsid w:val="00436D61"/>
    <w:rsid w:val="00440EA7"/>
    <w:rsid w:val="00445645"/>
    <w:rsid w:val="00451604"/>
    <w:rsid w:val="0045335F"/>
    <w:rsid w:val="00454744"/>
    <w:rsid w:val="00454BB5"/>
    <w:rsid w:val="0046079F"/>
    <w:rsid w:val="00462693"/>
    <w:rsid w:val="00463730"/>
    <w:rsid w:val="00463DE1"/>
    <w:rsid w:val="00463E34"/>
    <w:rsid w:val="00464793"/>
    <w:rsid w:val="00465574"/>
    <w:rsid w:val="004768B8"/>
    <w:rsid w:val="00481E14"/>
    <w:rsid w:val="00495350"/>
    <w:rsid w:val="004954D5"/>
    <w:rsid w:val="004955F7"/>
    <w:rsid w:val="004956A4"/>
    <w:rsid w:val="00495F60"/>
    <w:rsid w:val="004A1818"/>
    <w:rsid w:val="004A4B2F"/>
    <w:rsid w:val="004B1FAC"/>
    <w:rsid w:val="004B4D70"/>
    <w:rsid w:val="004B5901"/>
    <w:rsid w:val="004B644B"/>
    <w:rsid w:val="004C63D4"/>
    <w:rsid w:val="004D021A"/>
    <w:rsid w:val="004D305C"/>
    <w:rsid w:val="004D39B6"/>
    <w:rsid w:val="004D6304"/>
    <w:rsid w:val="004D6336"/>
    <w:rsid w:val="004F5E6E"/>
    <w:rsid w:val="00501B5A"/>
    <w:rsid w:val="00503A59"/>
    <w:rsid w:val="00507603"/>
    <w:rsid w:val="00507CF9"/>
    <w:rsid w:val="0051143E"/>
    <w:rsid w:val="005144BF"/>
    <w:rsid w:val="0051493B"/>
    <w:rsid w:val="00520B0D"/>
    <w:rsid w:val="00520F36"/>
    <w:rsid w:val="0052109C"/>
    <w:rsid w:val="005214A9"/>
    <w:rsid w:val="00522772"/>
    <w:rsid w:val="00524D38"/>
    <w:rsid w:val="005302F7"/>
    <w:rsid w:val="0054270E"/>
    <w:rsid w:val="00544593"/>
    <w:rsid w:val="00544F6F"/>
    <w:rsid w:val="00546780"/>
    <w:rsid w:val="0054771E"/>
    <w:rsid w:val="00547E26"/>
    <w:rsid w:val="00552B15"/>
    <w:rsid w:val="00555E9F"/>
    <w:rsid w:val="00555F5D"/>
    <w:rsid w:val="00560665"/>
    <w:rsid w:val="00575964"/>
    <w:rsid w:val="00581F8A"/>
    <w:rsid w:val="00590F20"/>
    <w:rsid w:val="005939FD"/>
    <w:rsid w:val="00597A1B"/>
    <w:rsid w:val="00597CA1"/>
    <w:rsid w:val="005A2394"/>
    <w:rsid w:val="005A4AE8"/>
    <w:rsid w:val="005B04A5"/>
    <w:rsid w:val="005B1EFF"/>
    <w:rsid w:val="005B4F53"/>
    <w:rsid w:val="005B72A3"/>
    <w:rsid w:val="005C287C"/>
    <w:rsid w:val="005C60AC"/>
    <w:rsid w:val="005D3463"/>
    <w:rsid w:val="005D41BE"/>
    <w:rsid w:val="005D740E"/>
    <w:rsid w:val="005E0302"/>
    <w:rsid w:val="005E05CB"/>
    <w:rsid w:val="005E18E9"/>
    <w:rsid w:val="005E5EE8"/>
    <w:rsid w:val="005E5F7A"/>
    <w:rsid w:val="005F09E2"/>
    <w:rsid w:val="005F4A5A"/>
    <w:rsid w:val="005F6AAE"/>
    <w:rsid w:val="005F6C90"/>
    <w:rsid w:val="00605AD7"/>
    <w:rsid w:val="00612794"/>
    <w:rsid w:val="006173BF"/>
    <w:rsid w:val="0062033E"/>
    <w:rsid w:val="00621426"/>
    <w:rsid w:val="00625E96"/>
    <w:rsid w:val="00630B2F"/>
    <w:rsid w:val="0063207C"/>
    <w:rsid w:val="0064347A"/>
    <w:rsid w:val="00661D19"/>
    <w:rsid w:val="006632C4"/>
    <w:rsid w:val="006637B4"/>
    <w:rsid w:val="00670264"/>
    <w:rsid w:val="00671F9F"/>
    <w:rsid w:val="006733D0"/>
    <w:rsid w:val="00674036"/>
    <w:rsid w:val="006804E4"/>
    <w:rsid w:val="00690FBB"/>
    <w:rsid w:val="00696A0B"/>
    <w:rsid w:val="00696ACC"/>
    <w:rsid w:val="006A04F6"/>
    <w:rsid w:val="006B3ABF"/>
    <w:rsid w:val="006C79AC"/>
    <w:rsid w:val="006D1CDC"/>
    <w:rsid w:val="006D1FE9"/>
    <w:rsid w:val="006D5D0F"/>
    <w:rsid w:val="006D5DAC"/>
    <w:rsid w:val="006E0EC0"/>
    <w:rsid w:val="006E493D"/>
    <w:rsid w:val="006E4C34"/>
    <w:rsid w:val="006E579F"/>
    <w:rsid w:val="006F0CC1"/>
    <w:rsid w:val="006F3C04"/>
    <w:rsid w:val="006F49CB"/>
    <w:rsid w:val="006F5008"/>
    <w:rsid w:val="006F5790"/>
    <w:rsid w:val="006F5D2E"/>
    <w:rsid w:val="006F7F80"/>
    <w:rsid w:val="0071010C"/>
    <w:rsid w:val="00712C86"/>
    <w:rsid w:val="00712E2A"/>
    <w:rsid w:val="00722203"/>
    <w:rsid w:val="00723B4D"/>
    <w:rsid w:val="0072545E"/>
    <w:rsid w:val="00725B1B"/>
    <w:rsid w:val="0073022F"/>
    <w:rsid w:val="00730A73"/>
    <w:rsid w:val="007316A1"/>
    <w:rsid w:val="0073508C"/>
    <w:rsid w:val="00744264"/>
    <w:rsid w:val="00745EEA"/>
    <w:rsid w:val="00746675"/>
    <w:rsid w:val="00747AD2"/>
    <w:rsid w:val="00754CFF"/>
    <w:rsid w:val="00755CF0"/>
    <w:rsid w:val="00756A77"/>
    <w:rsid w:val="007606F6"/>
    <w:rsid w:val="00761CDF"/>
    <w:rsid w:val="007622BA"/>
    <w:rsid w:val="00762AC0"/>
    <w:rsid w:val="007638ED"/>
    <w:rsid w:val="007650D2"/>
    <w:rsid w:val="00765897"/>
    <w:rsid w:val="00766E07"/>
    <w:rsid w:val="007677D3"/>
    <w:rsid w:val="00771C43"/>
    <w:rsid w:val="00774DBD"/>
    <w:rsid w:val="00782F60"/>
    <w:rsid w:val="00790267"/>
    <w:rsid w:val="00790A35"/>
    <w:rsid w:val="00791B5E"/>
    <w:rsid w:val="00795C95"/>
    <w:rsid w:val="007A2382"/>
    <w:rsid w:val="007A28BF"/>
    <w:rsid w:val="007B2DD1"/>
    <w:rsid w:val="007B4B33"/>
    <w:rsid w:val="007B5354"/>
    <w:rsid w:val="007C0DBB"/>
    <w:rsid w:val="007C2EC0"/>
    <w:rsid w:val="007C3C74"/>
    <w:rsid w:val="007C78C0"/>
    <w:rsid w:val="007D3108"/>
    <w:rsid w:val="007D654D"/>
    <w:rsid w:val="007D7261"/>
    <w:rsid w:val="007E08C4"/>
    <w:rsid w:val="007E17D9"/>
    <w:rsid w:val="007E53DA"/>
    <w:rsid w:val="007E7807"/>
    <w:rsid w:val="007E7F08"/>
    <w:rsid w:val="007F0144"/>
    <w:rsid w:val="007F2FAA"/>
    <w:rsid w:val="007F373C"/>
    <w:rsid w:val="0080049D"/>
    <w:rsid w:val="00801AF9"/>
    <w:rsid w:val="0080332A"/>
    <w:rsid w:val="0080661C"/>
    <w:rsid w:val="00814A13"/>
    <w:rsid w:val="008206C8"/>
    <w:rsid w:val="0082286E"/>
    <w:rsid w:val="00824844"/>
    <w:rsid w:val="008272B7"/>
    <w:rsid w:val="00830E05"/>
    <w:rsid w:val="00831362"/>
    <w:rsid w:val="00833225"/>
    <w:rsid w:val="00846B1A"/>
    <w:rsid w:val="00847645"/>
    <w:rsid w:val="00854B56"/>
    <w:rsid w:val="008611CA"/>
    <w:rsid w:val="008632D5"/>
    <w:rsid w:val="00867F06"/>
    <w:rsid w:val="00870B1C"/>
    <w:rsid w:val="008742DA"/>
    <w:rsid w:val="00877031"/>
    <w:rsid w:val="00877DC0"/>
    <w:rsid w:val="00883DAF"/>
    <w:rsid w:val="00885758"/>
    <w:rsid w:val="00885CC2"/>
    <w:rsid w:val="0089176B"/>
    <w:rsid w:val="008918D5"/>
    <w:rsid w:val="00891AE9"/>
    <w:rsid w:val="0089310A"/>
    <w:rsid w:val="00895AAE"/>
    <w:rsid w:val="00896D9E"/>
    <w:rsid w:val="008A1B2A"/>
    <w:rsid w:val="008A6D27"/>
    <w:rsid w:val="008A7635"/>
    <w:rsid w:val="008B36DC"/>
    <w:rsid w:val="008B5BBF"/>
    <w:rsid w:val="008B5E70"/>
    <w:rsid w:val="008C1E95"/>
    <w:rsid w:val="008C2052"/>
    <w:rsid w:val="008C435E"/>
    <w:rsid w:val="008C4C28"/>
    <w:rsid w:val="008D01C4"/>
    <w:rsid w:val="008D36F7"/>
    <w:rsid w:val="008E0783"/>
    <w:rsid w:val="008E1364"/>
    <w:rsid w:val="008E48A8"/>
    <w:rsid w:val="008E70AF"/>
    <w:rsid w:val="008F1F2D"/>
    <w:rsid w:val="008F56ED"/>
    <w:rsid w:val="008F6F78"/>
    <w:rsid w:val="009030FF"/>
    <w:rsid w:val="009073E2"/>
    <w:rsid w:val="00907899"/>
    <w:rsid w:val="00912951"/>
    <w:rsid w:val="00916CD5"/>
    <w:rsid w:val="0091794B"/>
    <w:rsid w:val="00923275"/>
    <w:rsid w:val="00926484"/>
    <w:rsid w:val="00932AA9"/>
    <w:rsid w:val="00934008"/>
    <w:rsid w:val="009343C8"/>
    <w:rsid w:val="00936D9C"/>
    <w:rsid w:val="00953A80"/>
    <w:rsid w:val="00954EFC"/>
    <w:rsid w:val="00955A2E"/>
    <w:rsid w:val="00956912"/>
    <w:rsid w:val="00957320"/>
    <w:rsid w:val="009605E2"/>
    <w:rsid w:val="00971D28"/>
    <w:rsid w:val="00972FFD"/>
    <w:rsid w:val="00981E02"/>
    <w:rsid w:val="00983006"/>
    <w:rsid w:val="0098594F"/>
    <w:rsid w:val="009868EA"/>
    <w:rsid w:val="00987BA8"/>
    <w:rsid w:val="009925DC"/>
    <w:rsid w:val="00994E76"/>
    <w:rsid w:val="00995811"/>
    <w:rsid w:val="009A55E5"/>
    <w:rsid w:val="009A6A84"/>
    <w:rsid w:val="009B046B"/>
    <w:rsid w:val="009B1AA8"/>
    <w:rsid w:val="009B47F9"/>
    <w:rsid w:val="009B5422"/>
    <w:rsid w:val="009B5D78"/>
    <w:rsid w:val="009B6F95"/>
    <w:rsid w:val="009C716A"/>
    <w:rsid w:val="009D06AF"/>
    <w:rsid w:val="009D0872"/>
    <w:rsid w:val="009D13EB"/>
    <w:rsid w:val="009D16E2"/>
    <w:rsid w:val="009D1F2D"/>
    <w:rsid w:val="009D3904"/>
    <w:rsid w:val="009D41E8"/>
    <w:rsid w:val="009D4829"/>
    <w:rsid w:val="009D49C0"/>
    <w:rsid w:val="009E449C"/>
    <w:rsid w:val="009E7140"/>
    <w:rsid w:val="009F5347"/>
    <w:rsid w:val="009F5E28"/>
    <w:rsid w:val="00A023DC"/>
    <w:rsid w:val="00A06C6C"/>
    <w:rsid w:val="00A07997"/>
    <w:rsid w:val="00A1556B"/>
    <w:rsid w:val="00A223D3"/>
    <w:rsid w:val="00A24D64"/>
    <w:rsid w:val="00A25E76"/>
    <w:rsid w:val="00A32F9D"/>
    <w:rsid w:val="00A33693"/>
    <w:rsid w:val="00A34479"/>
    <w:rsid w:val="00A377AA"/>
    <w:rsid w:val="00A40E09"/>
    <w:rsid w:val="00A4183F"/>
    <w:rsid w:val="00A442D1"/>
    <w:rsid w:val="00A456D5"/>
    <w:rsid w:val="00A46F32"/>
    <w:rsid w:val="00A46FAF"/>
    <w:rsid w:val="00A474FF"/>
    <w:rsid w:val="00A47A7C"/>
    <w:rsid w:val="00A549AC"/>
    <w:rsid w:val="00A61416"/>
    <w:rsid w:val="00A62998"/>
    <w:rsid w:val="00A637C3"/>
    <w:rsid w:val="00A639A8"/>
    <w:rsid w:val="00A656D1"/>
    <w:rsid w:val="00A660DD"/>
    <w:rsid w:val="00A7030D"/>
    <w:rsid w:val="00A70613"/>
    <w:rsid w:val="00A724EA"/>
    <w:rsid w:val="00A74820"/>
    <w:rsid w:val="00A7583D"/>
    <w:rsid w:val="00A7663D"/>
    <w:rsid w:val="00A769AF"/>
    <w:rsid w:val="00A820DC"/>
    <w:rsid w:val="00A86B6E"/>
    <w:rsid w:val="00A90D93"/>
    <w:rsid w:val="00A95E66"/>
    <w:rsid w:val="00AA56FE"/>
    <w:rsid w:val="00AA69F4"/>
    <w:rsid w:val="00AB309A"/>
    <w:rsid w:val="00AB77B6"/>
    <w:rsid w:val="00AC4D75"/>
    <w:rsid w:val="00AC62B1"/>
    <w:rsid w:val="00AD0077"/>
    <w:rsid w:val="00AD1910"/>
    <w:rsid w:val="00AD4F65"/>
    <w:rsid w:val="00AD51B8"/>
    <w:rsid w:val="00AD7169"/>
    <w:rsid w:val="00AE12A7"/>
    <w:rsid w:val="00AE5091"/>
    <w:rsid w:val="00AE5E75"/>
    <w:rsid w:val="00B047ED"/>
    <w:rsid w:val="00B066CC"/>
    <w:rsid w:val="00B104BA"/>
    <w:rsid w:val="00B113B9"/>
    <w:rsid w:val="00B11D26"/>
    <w:rsid w:val="00B15EFE"/>
    <w:rsid w:val="00B15F4D"/>
    <w:rsid w:val="00B21AF6"/>
    <w:rsid w:val="00B269C2"/>
    <w:rsid w:val="00B36A24"/>
    <w:rsid w:val="00B404AF"/>
    <w:rsid w:val="00B40508"/>
    <w:rsid w:val="00B422D7"/>
    <w:rsid w:val="00B45965"/>
    <w:rsid w:val="00B46C08"/>
    <w:rsid w:val="00B52BF0"/>
    <w:rsid w:val="00B542FE"/>
    <w:rsid w:val="00B5438C"/>
    <w:rsid w:val="00B54A2C"/>
    <w:rsid w:val="00B56114"/>
    <w:rsid w:val="00B5662F"/>
    <w:rsid w:val="00B56C81"/>
    <w:rsid w:val="00B67A42"/>
    <w:rsid w:val="00B7722F"/>
    <w:rsid w:val="00B77BA0"/>
    <w:rsid w:val="00B81467"/>
    <w:rsid w:val="00B82806"/>
    <w:rsid w:val="00B835D1"/>
    <w:rsid w:val="00B83EFD"/>
    <w:rsid w:val="00B84F31"/>
    <w:rsid w:val="00B91568"/>
    <w:rsid w:val="00B926E2"/>
    <w:rsid w:val="00B94C35"/>
    <w:rsid w:val="00BA1027"/>
    <w:rsid w:val="00BB7987"/>
    <w:rsid w:val="00BB7CEA"/>
    <w:rsid w:val="00BC0BEF"/>
    <w:rsid w:val="00BC0E21"/>
    <w:rsid w:val="00BC2892"/>
    <w:rsid w:val="00BC2EEE"/>
    <w:rsid w:val="00BC4FBB"/>
    <w:rsid w:val="00BC51A4"/>
    <w:rsid w:val="00BD3954"/>
    <w:rsid w:val="00BD523C"/>
    <w:rsid w:val="00BD6BA9"/>
    <w:rsid w:val="00BD714B"/>
    <w:rsid w:val="00BE01E7"/>
    <w:rsid w:val="00BE14F7"/>
    <w:rsid w:val="00BE3230"/>
    <w:rsid w:val="00BE516F"/>
    <w:rsid w:val="00BE6E9A"/>
    <w:rsid w:val="00BE73ED"/>
    <w:rsid w:val="00BE7722"/>
    <w:rsid w:val="00BF3B72"/>
    <w:rsid w:val="00BF70B9"/>
    <w:rsid w:val="00C04DE7"/>
    <w:rsid w:val="00C052F9"/>
    <w:rsid w:val="00C1088E"/>
    <w:rsid w:val="00C125B2"/>
    <w:rsid w:val="00C12B1A"/>
    <w:rsid w:val="00C159F1"/>
    <w:rsid w:val="00C26DC4"/>
    <w:rsid w:val="00C37E0D"/>
    <w:rsid w:val="00C4127F"/>
    <w:rsid w:val="00C41577"/>
    <w:rsid w:val="00C43830"/>
    <w:rsid w:val="00C47B12"/>
    <w:rsid w:val="00C51820"/>
    <w:rsid w:val="00C5258C"/>
    <w:rsid w:val="00C53480"/>
    <w:rsid w:val="00C5495E"/>
    <w:rsid w:val="00C566EC"/>
    <w:rsid w:val="00C6016A"/>
    <w:rsid w:val="00C728A9"/>
    <w:rsid w:val="00C728F6"/>
    <w:rsid w:val="00C74C6B"/>
    <w:rsid w:val="00C74D79"/>
    <w:rsid w:val="00C74D8D"/>
    <w:rsid w:val="00C766C7"/>
    <w:rsid w:val="00C803F3"/>
    <w:rsid w:val="00C805CB"/>
    <w:rsid w:val="00C80AA5"/>
    <w:rsid w:val="00C810A9"/>
    <w:rsid w:val="00C830A5"/>
    <w:rsid w:val="00C8438D"/>
    <w:rsid w:val="00C85CC0"/>
    <w:rsid w:val="00C87766"/>
    <w:rsid w:val="00C9033F"/>
    <w:rsid w:val="00C956C1"/>
    <w:rsid w:val="00C96718"/>
    <w:rsid w:val="00CA1280"/>
    <w:rsid w:val="00CA5513"/>
    <w:rsid w:val="00CA6432"/>
    <w:rsid w:val="00CB6481"/>
    <w:rsid w:val="00CC3433"/>
    <w:rsid w:val="00CC3979"/>
    <w:rsid w:val="00CC4699"/>
    <w:rsid w:val="00CD3A47"/>
    <w:rsid w:val="00CD7F9F"/>
    <w:rsid w:val="00CE163B"/>
    <w:rsid w:val="00CE79CA"/>
    <w:rsid w:val="00CF36A2"/>
    <w:rsid w:val="00CF6E1E"/>
    <w:rsid w:val="00CF7238"/>
    <w:rsid w:val="00D11E99"/>
    <w:rsid w:val="00D12AB5"/>
    <w:rsid w:val="00D12F95"/>
    <w:rsid w:val="00D1578B"/>
    <w:rsid w:val="00D26758"/>
    <w:rsid w:val="00D27093"/>
    <w:rsid w:val="00D40FB6"/>
    <w:rsid w:val="00D44E26"/>
    <w:rsid w:val="00D45B4D"/>
    <w:rsid w:val="00D46AD5"/>
    <w:rsid w:val="00D51355"/>
    <w:rsid w:val="00D52291"/>
    <w:rsid w:val="00D52A0A"/>
    <w:rsid w:val="00D6170D"/>
    <w:rsid w:val="00D63D81"/>
    <w:rsid w:val="00D644AE"/>
    <w:rsid w:val="00D66026"/>
    <w:rsid w:val="00D72B51"/>
    <w:rsid w:val="00D77AE1"/>
    <w:rsid w:val="00D833D3"/>
    <w:rsid w:val="00D86796"/>
    <w:rsid w:val="00D920FF"/>
    <w:rsid w:val="00D94205"/>
    <w:rsid w:val="00D945D8"/>
    <w:rsid w:val="00DA1D58"/>
    <w:rsid w:val="00DA35AE"/>
    <w:rsid w:val="00DA47EE"/>
    <w:rsid w:val="00DA493C"/>
    <w:rsid w:val="00DA7394"/>
    <w:rsid w:val="00DB46EF"/>
    <w:rsid w:val="00DC2E1C"/>
    <w:rsid w:val="00DC601B"/>
    <w:rsid w:val="00DC729F"/>
    <w:rsid w:val="00DD35C6"/>
    <w:rsid w:val="00DD619F"/>
    <w:rsid w:val="00DE2D3C"/>
    <w:rsid w:val="00DE42E2"/>
    <w:rsid w:val="00DF2FEB"/>
    <w:rsid w:val="00DF4426"/>
    <w:rsid w:val="00DF5E32"/>
    <w:rsid w:val="00DF5FAC"/>
    <w:rsid w:val="00DF7410"/>
    <w:rsid w:val="00E00117"/>
    <w:rsid w:val="00E031CA"/>
    <w:rsid w:val="00E03BCB"/>
    <w:rsid w:val="00E0534D"/>
    <w:rsid w:val="00E07AB2"/>
    <w:rsid w:val="00E15235"/>
    <w:rsid w:val="00E26E7F"/>
    <w:rsid w:val="00E32886"/>
    <w:rsid w:val="00E4140B"/>
    <w:rsid w:val="00E476E1"/>
    <w:rsid w:val="00E5202D"/>
    <w:rsid w:val="00E538A8"/>
    <w:rsid w:val="00E639BE"/>
    <w:rsid w:val="00E73157"/>
    <w:rsid w:val="00E7336D"/>
    <w:rsid w:val="00E7378D"/>
    <w:rsid w:val="00E74310"/>
    <w:rsid w:val="00E751CD"/>
    <w:rsid w:val="00E75620"/>
    <w:rsid w:val="00E86025"/>
    <w:rsid w:val="00E86489"/>
    <w:rsid w:val="00E87451"/>
    <w:rsid w:val="00E9457C"/>
    <w:rsid w:val="00E954EC"/>
    <w:rsid w:val="00EA2F31"/>
    <w:rsid w:val="00EB29CD"/>
    <w:rsid w:val="00EB52F7"/>
    <w:rsid w:val="00EC2F35"/>
    <w:rsid w:val="00EC5284"/>
    <w:rsid w:val="00EC5769"/>
    <w:rsid w:val="00ED1189"/>
    <w:rsid w:val="00ED32F8"/>
    <w:rsid w:val="00EE1614"/>
    <w:rsid w:val="00EE38B0"/>
    <w:rsid w:val="00EE5C74"/>
    <w:rsid w:val="00EE6988"/>
    <w:rsid w:val="00EF0DDC"/>
    <w:rsid w:val="00EF1552"/>
    <w:rsid w:val="00EF1C27"/>
    <w:rsid w:val="00EF4916"/>
    <w:rsid w:val="00F00381"/>
    <w:rsid w:val="00F03264"/>
    <w:rsid w:val="00F035B9"/>
    <w:rsid w:val="00F04402"/>
    <w:rsid w:val="00F05C48"/>
    <w:rsid w:val="00F10E6A"/>
    <w:rsid w:val="00F11111"/>
    <w:rsid w:val="00F114F8"/>
    <w:rsid w:val="00F1169C"/>
    <w:rsid w:val="00F117A5"/>
    <w:rsid w:val="00F119C1"/>
    <w:rsid w:val="00F124C4"/>
    <w:rsid w:val="00F14E4A"/>
    <w:rsid w:val="00F1661A"/>
    <w:rsid w:val="00F16816"/>
    <w:rsid w:val="00F2128E"/>
    <w:rsid w:val="00F25357"/>
    <w:rsid w:val="00F256CC"/>
    <w:rsid w:val="00F348DB"/>
    <w:rsid w:val="00F37470"/>
    <w:rsid w:val="00F3792E"/>
    <w:rsid w:val="00F46678"/>
    <w:rsid w:val="00F50931"/>
    <w:rsid w:val="00F54FF8"/>
    <w:rsid w:val="00F553F8"/>
    <w:rsid w:val="00F55EF5"/>
    <w:rsid w:val="00F601FE"/>
    <w:rsid w:val="00F60E2D"/>
    <w:rsid w:val="00F62556"/>
    <w:rsid w:val="00F66505"/>
    <w:rsid w:val="00F726B7"/>
    <w:rsid w:val="00F83B13"/>
    <w:rsid w:val="00F858E0"/>
    <w:rsid w:val="00F86A36"/>
    <w:rsid w:val="00F86CFC"/>
    <w:rsid w:val="00F913C4"/>
    <w:rsid w:val="00F9199C"/>
    <w:rsid w:val="00F97360"/>
    <w:rsid w:val="00FA01BF"/>
    <w:rsid w:val="00FA44F2"/>
    <w:rsid w:val="00FA4C15"/>
    <w:rsid w:val="00FB0B30"/>
    <w:rsid w:val="00FB48EC"/>
    <w:rsid w:val="00FC3B61"/>
    <w:rsid w:val="00FC41B9"/>
    <w:rsid w:val="00FD0332"/>
    <w:rsid w:val="00FD0C63"/>
    <w:rsid w:val="00FD1751"/>
    <w:rsid w:val="00FD2FD3"/>
    <w:rsid w:val="00FD31E4"/>
    <w:rsid w:val="00FD4330"/>
    <w:rsid w:val="00FD60AB"/>
    <w:rsid w:val="00FD72C9"/>
    <w:rsid w:val="00FD74F5"/>
    <w:rsid w:val="00FE35B8"/>
    <w:rsid w:val="00FE4C7E"/>
    <w:rsid w:val="00FE55D4"/>
    <w:rsid w:val="00FF52FC"/>
    <w:rsid w:val="00FF7C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9ECA3444-0B3B-4CD6-A82F-75AF9595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 w:type="paragraph" w:customStyle="1" w:styleId="paragraph">
    <w:name w:val="paragraph"/>
    <w:basedOn w:val="Normal"/>
    <w:rsid w:val="006D5D0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D5D0F"/>
  </w:style>
  <w:style w:type="character" w:customStyle="1" w:styleId="eop">
    <w:name w:val="eop"/>
    <w:basedOn w:val="DefaultParagraphFont"/>
    <w:rsid w:val="006D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3928">
      <w:bodyDiv w:val="1"/>
      <w:marLeft w:val="0"/>
      <w:marRight w:val="0"/>
      <w:marTop w:val="0"/>
      <w:marBottom w:val="0"/>
      <w:divBdr>
        <w:top w:val="none" w:sz="0" w:space="0" w:color="auto"/>
        <w:left w:val="none" w:sz="0" w:space="0" w:color="auto"/>
        <w:bottom w:val="none" w:sz="0" w:space="0" w:color="auto"/>
        <w:right w:val="none" w:sz="0" w:space="0" w:color="auto"/>
      </w:divBdr>
    </w:div>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791635971">
      <w:bodyDiv w:val="1"/>
      <w:marLeft w:val="0"/>
      <w:marRight w:val="0"/>
      <w:marTop w:val="0"/>
      <w:marBottom w:val="0"/>
      <w:divBdr>
        <w:top w:val="none" w:sz="0" w:space="0" w:color="auto"/>
        <w:left w:val="none" w:sz="0" w:space="0" w:color="auto"/>
        <w:bottom w:val="none" w:sz="0" w:space="0" w:color="auto"/>
        <w:right w:val="none" w:sz="0" w:space="0" w:color="auto"/>
      </w:divBdr>
    </w:div>
    <w:div w:id="851725705">
      <w:bodyDiv w:val="1"/>
      <w:marLeft w:val="0"/>
      <w:marRight w:val="0"/>
      <w:marTop w:val="0"/>
      <w:marBottom w:val="0"/>
      <w:divBdr>
        <w:top w:val="none" w:sz="0" w:space="0" w:color="auto"/>
        <w:left w:val="none" w:sz="0" w:space="0" w:color="auto"/>
        <w:bottom w:val="none" w:sz="0" w:space="0" w:color="auto"/>
        <w:right w:val="none" w:sz="0" w:space="0" w:color="auto"/>
      </w:divBdr>
      <w:divsChild>
        <w:div w:id="1387795689">
          <w:marLeft w:val="0"/>
          <w:marRight w:val="0"/>
          <w:marTop w:val="0"/>
          <w:marBottom w:val="0"/>
          <w:divBdr>
            <w:top w:val="none" w:sz="0" w:space="0" w:color="auto"/>
            <w:left w:val="none" w:sz="0" w:space="0" w:color="auto"/>
            <w:bottom w:val="none" w:sz="0" w:space="0" w:color="auto"/>
            <w:right w:val="none" w:sz="0" w:space="0" w:color="auto"/>
          </w:divBdr>
          <w:divsChild>
            <w:div w:id="1683433860">
              <w:marLeft w:val="0"/>
              <w:marRight w:val="0"/>
              <w:marTop w:val="0"/>
              <w:marBottom w:val="0"/>
              <w:divBdr>
                <w:top w:val="none" w:sz="0" w:space="0" w:color="auto"/>
                <w:left w:val="none" w:sz="0" w:space="0" w:color="auto"/>
                <w:bottom w:val="none" w:sz="0" w:space="0" w:color="auto"/>
                <w:right w:val="none" w:sz="0" w:space="0" w:color="auto"/>
              </w:divBdr>
              <w:divsChild>
                <w:div w:id="1410734915">
                  <w:marLeft w:val="0"/>
                  <w:marRight w:val="0"/>
                  <w:marTop w:val="0"/>
                  <w:marBottom w:val="0"/>
                  <w:divBdr>
                    <w:top w:val="none" w:sz="0" w:space="0" w:color="auto"/>
                    <w:left w:val="none" w:sz="0" w:space="0" w:color="auto"/>
                    <w:bottom w:val="none" w:sz="0" w:space="0" w:color="auto"/>
                    <w:right w:val="none" w:sz="0" w:space="0" w:color="auto"/>
                  </w:divBdr>
                  <w:divsChild>
                    <w:div w:id="1103649911">
                      <w:marLeft w:val="0"/>
                      <w:marRight w:val="0"/>
                      <w:marTop w:val="0"/>
                      <w:marBottom w:val="0"/>
                      <w:divBdr>
                        <w:top w:val="none" w:sz="0" w:space="0" w:color="auto"/>
                        <w:left w:val="none" w:sz="0" w:space="0" w:color="auto"/>
                        <w:bottom w:val="none" w:sz="0" w:space="0" w:color="auto"/>
                        <w:right w:val="none" w:sz="0" w:space="0" w:color="auto"/>
                      </w:divBdr>
                      <w:divsChild>
                        <w:div w:id="1994795860">
                          <w:marLeft w:val="0"/>
                          <w:marRight w:val="0"/>
                          <w:marTop w:val="0"/>
                          <w:marBottom w:val="0"/>
                          <w:divBdr>
                            <w:top w:val="none" w:sz="0" w:space="0" w:color="auto"/>
                            <w:left w:val="none" w:sz="0" w:space="0" w:color="auto"/>
                            <w:bottom w:val="none" w:sz="0" w:space="0" w:color="auto"/>
                            <w:right w:val="none" w:sz="0" w:space="0" w:color="auto"/>
                          </w:divBdr>
                          <w:divsChild>
                            <w:div w:id="775489066">
                              <w:marLeft w:val="0"/>
                              <w:marRight w:val="0"/>
                              <w:marTop w:val="0"/>
                              <w:marBottom w:val="0"/>
                              <w:divBdr>
                                <w:top w:val="none" w:sz="0" w:space="0" w:color="auto"/>
                                <w:left w:val="none" w:sz="0" w:space="0" w:color="auto"/>
                                <w:bottom w:val="none" w:sz="0" w:space="0" w:color="auto"/>
                                <w:right w:val="none" w:sz="0" w:space="0" w:color="auto"/>
                              </w:divBdr>
                              <w:divsChild>
                                <w:div w:id="589854703">
                                  <w:marLeft w:val="0"/>
                                  <w:marRight w:val="0"/>
                                  <w:marTop w:val="0"/>
                                  <w:marBottom w:val="0"/>
                                  <w:divBdr>
                                    <w:top w:val="none" w:sz="0" w:space="0" w:color="auto"/>
                                    <w:left w:val="none" w:sz="0" w:space="0" w:color="auto"/>
                                    <w:bottom w:val="none" w:sz="0" w:space="0" w:color="auto"/>
                                    <w:right w:val="none" w:sz="0" w:space="0" w:color="auto"/>
                                  </w:divBdr>
                                  <w:divsChild>
                                    <w:div w:id="851452257">
                                      <w:marLeft w:val="0"/>
                                      <w:marRight w:val="0"/>
                                      <w:marTop w:val="0"/>
                                      <w:marBottom w:val="0"/>
                                      <w:divBdr>
                                        <w:top w:val="none" w:sz="0" w:space="0" w:color="auto"/>
                                        <w:left w:val="none" w:sz="0" w:space="0" w:color="auto"/>
                                        <w:bottom w:val="none" w:sz="0" w:space="0" w:color="auto"/>
                                        <w:right w:val="none" w:sz="0" w:space="0" w:color="auto"/>
                                      </w:divBdr>
                                      <w:divsChild>
                                        <w:div w:id="789128986">
                                          <w:marLeft w:val="0"/>
                                          <w:marRight w:val="0"/>
                                          <w:marTop w:val="0"/>
                                          <w:marBottom w:val="0"/>
                                          <w:divBdr>
                                            <w:top w:val="none" w:sz="0" w:space="0" w:color="auto"/>
                                            <w:left w:val="none" w:sz="0" w:space="0" w:color="auto"/>
                                            <w:bottom w:val="none" w:sz="0" w:space="0" w:color="auto"/>
                                            <w:right w:val="none" w:sz="0" w:space="0" w:color="auto"/>
                                          </w:divBdr>
                                          <w:divsChild>
                                            <w:div w:id="600797897">
                                              <w:marLeft w:val="0"/>
                                              <w:marRight w:val="0"/>
                                              <w:marTop w:val="0"/>
                                              <w:marBottom w:val="0"/>
                                              <w:divBdr>
                                                <w:top w:val="none" w:sz="0" w:space="0" w:color="auto"/>
                                                <w:left w:val="none" w:sz="0" w:space="0" w:color="auto"/>
                                                <w:bottom w:val="none" w:sz="0" w:space="0" w:color="auto"/>
                                                <w:right w:val="none" w:sz="0" w:space="0" w:color="auto"/>
                                              </w:divBdr>
                                              <w:divsChild>
                                                <w:div w:id="1747261853">
                                                  <w:marLeft w:val="0"/>
                                                  <w:marRight w:val="0"/>
                                                  <w:marTop w:val="0"/>
                                                  <w:marBottom w:val="0"/>
                                                  <w:divBdr>
                                                    <w:top w:val="none" w:sz="0" w:space="0" w:color="auto"/>
                                                    <w:left w:val="none" w:sz="0" w:space="0" w:color="auto"/>
                                                    <w:bottom w:val="none" w:sz="0" w:space="0" w:color="auto"/>
                                                    <w:right w:val="none" w:sz="0" w:space="0" w:color="auto"/>
                                                  </w:divBdr>
                                                  <w:divsChild>
                                                    <w:div w:id="1465150704">
                                                      <w:marLeft w:val="0"/>
                                                      <w:marRight w:val="0"/>
                                                      <w:marTop w:val="0"/>
                                                      <w:marBottom w:val="0"/>
                                                      <w:divBdr>
                                                        <w:top w:val="single" w:sz="6" w:space="0" w:color="auto"/>
                                                        <w:left w:val="none" w:sz="0" w:space="0" w:color="auto"/>
                                                        <w:bottom w:val="single" w:sz="6" w:space="0" w:color="auto"/>
                                                        <w:right w:val="none" w:sz="0" w:space="0" w:color="auto"/>
                                                      </w:divBdr>
                                                      <w:divsChild>
                                                        <w:div w:id="162741268">
                                                          <w:marLeft w:val="0"/>
                                                          <w:marRight w:val="0"/>
                                                          <w:marTop w:val="0"/>
                                                          <w:marBottom w:val="0"/>
                                                          <w:divBdr>
                                                            <w:top w:val="none" w:sz="0" w:space="0" w:color="auto"/>
                                                            <w:left w:val="none" w:sz="0" w:space="0" w:color="auto"/>
                                                            <w:bottom w:val="none" w:sz="0" w:space="0" w:color="auto"/>
                                                            <w:right w:val="none" w:sz="0" w:space="0" w:color="auto"/>
                                                          </w:divBdr>
                                                          <w:divsChild>
                                                            <w:div w:id="964240864">
                                                              <w:marLeft w:val="0"/>
                                                              <w:marRight w:val="0"/>
                                                              <w:marTop w:val="0"/>
                                                              <w:marBottom w:val="0"/>
                                                              <w:divBdr>
                                                                <w:top w:val="none" w:sz="0" w:space="0" w:color="auto"/>
                                                                <w:left w:val="none" w:sz="0" w:space="0" w:color="auto"/>
                                                                <w:bottom w:val="none" w:sz="0" w:space="0" w:color="auto"/>
                                                                <w:right w:val="none" w:sz="0" w:space="0" w:color="auto"/>
                                                              </w:divBdr>
                                                              <w:divsChild>
                                                                <w:div w:id="1044866947">
                                                                  <w:marLeft w:val="0"/>
                                                                  <w:marRight w:val="0"/>
                                                                  <w:marTop w:val="0"/>
                                                                  <w:marBottom w:val="0"/>
                                                                  <w:divBdr>
                                                                    <w:top w:val="none" w:sz="0" w:space="0" w:color="auto"/>
                                                                    <w:left w:val="none" w:sz="0" w:space="0" w:color="auto"/>
                                                                    <w:bottom w:val="none" w:sz="0" w:space="0" w:color="auto"/>
                                                                    <w:right w:val="none" w:sz="0" w:space="0" w:color="auto"/>
                                                                  </w:divBdr>
                                                                  <w:divsChild>
                                                                    <w:div w:id="104929063">
                                                                      <w:marLeft w:val="0"/>
                                                                      <w:marRight w:val="0"/>
                                                                      <w:marTop w:val="0"/>
                                                                      <w:marBottom w:val="0"/>
                                                                      <w:divBdr>
                                                                        <w:top w:val="none" w:sz="0" w:space="0" w:color="auto"/>
                                                                        <w:left w:val="none" w:sz="0" w:space="0" w:color="auto"/>
                                                                        <w:bottom w:val="none" w:sz="0" w:space="0" w:color="auto"/>
                                                                        <w:right w:val="none" w:sz="0" w:space="0" w:color="auto"/>
                                                                      </w:divBdr>
                                                                      <w:divsChild>
                                                                        <w:div w:id="784692856">
                                                                          <w:marLeft w:val="-75"/>
                                                                          <w:marRight w:val="0"/>
                                                                          <w:marTop w:val="30"/>
                                                                          <w:marBottom w:val="30"/>
                                                                          <w:divBdr>
                                                                            <w:top w:val="none" w:sz="0" w:space="0" w:color="auto"/>
                                                                            <w:left w:val="none" w:sz="0" w:space="0" w:color="auto"/>
                                                                            <w:bottom w:val="none" w:sz="0" w:space="0" w:color="auto"/>
                                                                            <w:right w:val="none" w:sz="0" w:space="0" w:color="auto"/>
                                                                          </w:divBdr>
                                                                          <w:divsChild>
                                                                            <w:div w:id="186481309">
                                                                              <w:marLeft w:val="0"/>
                                                                              <w:marRight w:val="0"/>
                                                                              <w:marTop w:val="0"/>
                                                                              <w:marBottom w:val="0"/>
                                                                              <w:divBdr>
                                                                                <w:top w:val="none" w:sz="0" w:space="0" w:color="auto"/>
                                                                                <w:left w:val="none" w:sz="0" w:space="0" w:color="auto"/>
                                                                                <w:bottom w:val="none" w:sz="0" w:space="0" w:color="auto"/>
                                                                                <w:right w:val="none" w:sz="0" w:space="0" w:color="auto"/>
                                                                              </w:divBdr>
                                                                              <w:divsChild>
                                                                                <w:div w:id="2014452531">
                                                                                  <w:marLeft w:val="0"/>
                                                                                  <w:marRight w:val="0"/>
                                                                                  <w:marTop w:val="0"/>
                                                                                  <w:marBottom w:val="0"/>
                                                                                  <w:divBdr>
                                                                                    <w:top w:val="none" w:sz="0" w:space="0" w:color="auto"/>
                                                                                    <w:left w:val="none" w:sz="0" w:space="0" w:color="auto"/>
                                                                                    <w:bottom w:val="none" w:sz="0" w:space="0" w:color="auto"/>
                                                                                    <w:right w:val="none" w:sz="0" w:space="0" w:color="auto"/>
                                                                                  </w:divBdr>
                                                                                  <w:divsChild>
                                                                                    <w:div w:id="812912370">
                                                                                      <w:marLeft w:val="0"/>
                                                                                      <w:marRight w:val="0"/>
                                                                                      <w:marTop w:val="0"/>
                                                                                      <w:marBottom w:val="0"/>
                                                                                      <w:divBdr>
                                                                                        <w:top w:val="none" w:sz="0" w:space="0" w:color="auto"/>
                                                                                        <w:left w:val="none" w:sz="0" w:space="0" w:color="auto"/>
                                                                                        <w:bottom w:val="none" w:sz="0" w:space="0" w:color="auto"/>
                                                                                        <w:right w:val="none" w:sz="0" w:space="0" w:color="auto"/>
                                                                                      </w:divBdr>
                                                                                      <w:divsChild>
                                                                                        <w:div w:id="1713726649">
                                                                                          <w:marLeft w:val="0"/>
                                                                                          <w:marRight w:val="0"/>
                                                                                          <w:marTop w:val="0"/>
                                                                                          <w:marBottom w:val="0"/>
                                                                                          <w:divBdr>
                                                                                            <w:top w:val="none" w:sz="0" w:space="0" w:color="auto"/>
                                                                                            <w:left w:val="none" w:sz="0" w:space="0" w:color="auto"/>
                                                                                            <w:bottom w:val="none" w:sz="0" w:space="0" w:color="auto"/>
                                                                                            <w:right w:val="none" w:sz="0" w:space="0" w:color="auto"/>
                                                                                          </w:divBdr>
                                                                                          <w:divsChild>
                                                                                            <w:div w:id="1349718994">
                                                                                              <w:marLeft w:val="0"/>
                                                                                              <w:marRight w:val="0"/>
                                                                                              <w:marTop w:val="0"/>
                                                                                              <w:marBottom w:val="0"/>
                                                                                              <w:divBdr>
                                                                                                <w:top w:val="none" w:sz="0" w:space="0" w:color="auto"/>
                                                                                                <w:left w:val="none" w:sz="0" w:space="0" w:color="auto"/>
                                                                                                <w:bottom w:val="none" w:sz="0" w:space="0" w:color="auto"/>
                                                                                                <w:right w:val="none" w:sz="0" w:space="0" w:color="auto"/>
                                                                                              </w:divBdr>
                                                                                              <w:divsChild>
                                                                                                <w:div w:id="788351247">
                                                                                                  <w:marLeft w:val="0"/>
                                                                                                  <w:marRight w:val="0"/>
                                                                                                  <w:marTop w:val="30"/>
                                                                                                  <w:marBottom w:val="30"/>
                                                                                                  <w:divBdr>
                                                                                                    <w:top w:val="none" w:sz="0" w:space="0" w:color="auto"/>
                                                                                                    <w:left w:val="none" w:sz="0" w:space="0" w:color="auto"/>
                                                                                                    <w:bottom w:val="none" w:sz="0" w:space="0" w:color="auto"/>
                                                                                                    <w:right w:val="none" w:sz="0" w:space="0" w:color="auto"/>
                                                                                                  </w:divBdr>
                                                                                                  <w:divsChild>
                                                                                                    <w:div w:id="97794855">
                                                                                                      <w:marLeft w:val="0"/>
                                                                                                      <w:marRight w:val="0"/>
                                                                                                      <w:marTop w:val="0"/>
                                                                                                      <w:marBottom w:val="0"/>
                                                                                                      <w:divBdr>
                                                                                                        <w:top w:val="none" w:sz="0" w:space="0" w:color="auto"/>
                                                                                                        <w:left w:val="none" w:sz="0" w:space="0" w:color="auto"/>
                                                                                                        <w:bottom w:val="none" w:sz="0" w:space="0" w:color="auto"/>
                                                                                                        <w:right w:val="none" w:sz="0" w:space="0" w:color="auto"/>
                                                                                                      </w:divBdr>
                                                                                                      <w:divsChild>
                                                                                                        <w:div w:id="1320577825">
                                                                                                          <w:marLeft w:val="0"/>
                                                                                                          <w:marRight w:val="0"/>
                                                                                                          <w:marTop w:val="0"/>
                                                                                                          <w:marBottom w:val="0"/>
                                                                                                          <w:divBdr>
                                                                                                            <w:top w:val="none" w:sz="0" w:space="0" w:color="auto"/>
                                                                                                            <w:left w:val="none" w:sz="0" w:space="0" w:color="auto"/>
                                                                                                            <w:bottom w:val="none" w:sz="0" w:space="0" w:color="auto"/>
                                                                                                            <w:right w:val="none" w:sz="0" w:space="0" w:color="auto"/>
                                                                                                          </w:divBdr>
                                                                                                        </w:div>
                                                                                                      </w:divsChild>
                                                                                                    </w:div>
                                                                                                    <w:div w:id="102506997">
                                                                                                      <w:marLeft w:val="0"/>
                                                                                                      <w:marRight w:val="0"/>
                                                                                                      <w:marTop w:val="0"/>
                                                                                                      <w:marBottom w:val="0"/>
                                                                                                      <w:divBdr>
                                                                                                        <w:top w:val="none" w:sz="0" w:space="0" w:color="auto"/>
                                                                                                        <w:left w:val="none" w:sz="0" w:space="0" w:color="auto"/>
                                                                                                        <w:bottom w:val="none" w:sz="0" w:space="0" w:color="auto"/>
                                                                                                        <w:right w:val="none" w:sz="0" w:space="0" w:color="auto"/>
                                                                                                      </w:divBdr>
                                                                                                      <w:divsChild>
                                                                                                        <w:div w:id="213742180">
                                                                                                          <w:marLeft w:val="0"/>
                                                                                                          <w:marRight w:val="0"/>
                                                                                                          <w:marTop w:val="0"/>
                                                                                                          <w:marBottom w:val="0"/>
                                                                                                          <w:divBdr>
                                                                                                            <w:top w:val="none" w:sz="0" w:space="0" w:color="auto"/>
                                                                                                            <w:left w:val="none" w:sz="0" w:space="0" w:color="auto"/>
                                                                                                            <w:bottom w:val="none" w:sz="0" w:space="0" w:color="auto"/>
                                                                                                            <w:right w:val="none" w:sz="0" w:space="0" w:color="auto"/>
                                                                                                          </w:divBdr>
                                                                                                        </w:div>
                                                                                                      </w:divsChild>
                                                                                                    </w:div>
                                                                                                    <w:div w:id="213582272">
                                                                                                      <w:marLeft w:val="0"/>
                                                                                                      <w:marRight w:val="0"/>
                                                                                                      <w:marTop w:val="0"/>
                                                                                                      <w:marBottom w:val="0"/>
                                                                                                      <w:divBdr>
                                                                                                        <w:top w:val="none" w:sz="0" w:space="0" w:color="auto"/>
                                                                                                        <w:left w:val="none" w:sz="0" w:space="0" w:color="auto"/>
                                                                                                        <w:bottom w:val="none" w:sz="0" w:space="0" w:color="auto"/>
                                                                                                        <w:right w:val="none" w:sz="0" w:space="0" w:color="auto"/>
                                                                                                      </w:divBdr>
                                                                                                      <w:divsChild>
                                                                                                        <w:div w:id="1069503954">
                                                                                                          <w:marLeft w:val="0"/>
                                                                                                          <w:marRight w:val="0"/>
                                                                                                          <w:marTop w:val="0"/>
                                                                                                          <w:marBottom w:val="0"/>
                                                                                                          <w:divBdr>
                                                                                                            <w:top w:val="none" w:sz="0" w:space="0" w:color="auto"/>
                                                                                                            <w:left w:val="none" w:sz="0" w:space="0" w:color="auto"/>
                                                                                                            <w:bottom w:val="none" w:sz="0" w:space="0" w:color="auto"/>
                                                                                                            <w:right w:val="none" w:sz="0" w:space="0" w:color="auto"/>
                                                                                                          </w:divBdr>
                                                                                                        </w:div>
                                                                                                      </w:divsChild>
                                                                                                    </w:div>
                                                                                                    <w:div w:id="278295056">
                                                                                                      <w:marLeft w:val="0"/>
                                                                                                      <w:marRight w:val="0"/>
                                                                                                      <w:marTop w:val="0"/>
                                                                                                      <w:marBottom w:val="0"/>
                                                                                                      <w:divBdr>
                                                                                                        <w:top w:val="none" w:sz="0" w:space="0" w:color="auto"/>
                                                                                                        <w:left w:val="none" w:sz="0" w:space="0" w:color="auto"/>
                                                                                                        <w:bottom w:val="none" w:sz="0" w:space="0" w:color="auto"/>
                                                                                                        <w:right w:val="none" w:sz="0" w:space="0" w:color="auto"/>
                                                                                                      </w:divBdr>
                                                                                                      <w:divsChild>
                                                                                                        <w:div w:id="1360542865">
                                                                                                          <w:marLeft w:val="0"/>
                                                                                                          <w:marRight w:val="0"/>
                                                                                                          <w:marTop w:val="0"/>
                                                                                                          <w:marBottom w:val="0"/>
                                                                                                          <w:divBdr>
                                                                                                            <w:top w:val="none" w:sz="0" w:space="0" w:color="auto"/>
                                                                                                            <w:left w:val="none" w:sz="0" w:space="0" w:color="auto"/>
                                                                                                            <w:bottom w:val="none" w:sz="0" w:space="0" w:color="auto"/>
                                                                                                            <w:right w:val="none" w:sz="0" w:space="0" w:color="auto"/>
                                                                                                          </w:divBdr>
                                                                                                        </w:div>
                                                                                                      </w:divsChild>
                                                                                                    </w:div>
                                                                                                    <w:div w:id="370808795">
                                                                                                      <w:marLeft w:val="0"/>
                                                                                                      <w:marRight w:val="0"/>
                                                                                                      <w:marTop w:val="0"/>
                                                                                                      <w:marBottom w:val="0"/>
                                                                                                      <w:divBdr>
                                                                                                        <w:top w:val="none" w:sz="0" w:space="0" w:color="auto"/>
                                                                                                        <w:left w:val="none" w:sz="0" w:space="0" w:color="auto"/>
                                                                                                        <w:bottom w:val="none" w:sz="0" w:space="0" w:color="auto"/>
                                                                                                        <w:right w:val="none" w:sz="0" w:space="0" w:color="auto"/>
                                                                                                      </w:divBdr>
                                                                                                      <w:divsChild>
                                                                                                        <w:div w:id="1009333082">
                                                                                                          <w:marLeft w:val="0"/>
                                                                                                          <w:marRight w:val="0"/>
                                                                                                          <w:marTop w:val="0"/>
                                                                                                          <w:marBottom w:val="0"/>
                                                                                                          <w:divBdr>
                                                                                                            <w:top w:val="none" w:sz="0" w:space="0" w:color="auto"/>
                                                                                                            <w:left w:val="none" w:sz="0" w:space="0" w:color="auto"/>
                                                                                                            <w:bottom w:val="none" w:sz="0" w:space="0" w:color="auto"/>
                                                                                                            <w:right w:val="none" w:sz="0" w:space="0" w:color="auto"/>
                                                                                                          </w:divBdr>
                                                                                                        </w:div>
                                                                                                      </w:divsChild>
                                                                                                    </w:div>
                                                                                                    <w:div w:id="466051588">
                                                                                                      <w:marLeft w:val="0"/>
                                                                                                      <w:marRight w:val="0"/>
                                                                                                      <w:marTop w:val="0"/>
                                                                                                      <w:marBottom w:val="0"/>
                                                                                                      <w:divBdr>
                                                                                                        <w:top w:val="none" w:sz="0" w:space="0" w:color="auto"/>
                                                                                                        <w:left w:val="none" w:sz="0" w:space="0" w:color="auto"/>
                                                                                                        <w:bottom w:val="none" w:sz="0" w:space="0" w:color="auto"/>
                                                                                                        <w:right w:val="none" w:sz="0" w:space="0" w:color="auto"/>
                                                                                                      </w:divBdr>
                                                                                                      <w:divsChild>
                                                                                                        <w:div w:id="1345129894">
                                                                                                          <w:marLeft w:val="0"/>
                                                                                                          <w:marRight w:val="0"/>
                                                                                                          <w:marTop w:val="0"/>
                                                                                                          <w:marBottom w:val="0"/>
                                                                                                          <w:divBdr>
                                                                                                            <w:top w:val="none" w:sz="0" w:space="0" w:color="auto"/>
                                                                                                            <w:left w:val="none" w:sz="0" w:space="0" w:color="auto"/>
                                                                                                            <w:bottom w:val="none" w:sz="0" w:space="0" w:color="auto"/>
                                                                                                            <w:right w:val="none" w:sz="0" w:space="0" w:color="auto"/>
                                                                                                          </w:divBdr>
                                                                                                        </w:div>
                                                                                                      </w:divsChild>
                                                                                                    </w:div>
                                                                                                    <w:div w:id="526867549">
                                                                                                      <w:marLeft w:val="0"/>
                                                                                                      <w:marRight w:val="0"/>
                                                                                                      <w:marTop w:val="0"/>
                                                                                                      <w:marBottom w:val="0"/>
                                                                                                      <w:divBdr>
                                                                                                        <w:top w:val="none" w:sz="0" w:space="0" w:color="auto"/>
                                                                                                        <w:left w:val="none" w:sz="0" w:space="0" w:color="auto"/>
                                                                                                        <w:bottom w:val="none" w:sz="0" w:space="0" w:color="auto"/>
                                                                                                        <w:right w:val="none" w:sz="0" w:space="0" w:color="auto"/>
                                                                                                      </w:divBdr>
                                                                                                      <w:divsChild>
                                                                                                        <w:div w:id="414983028">
                                                                                                          <w:marLeft w:val="0"/>
                                                                                                          <w:marRight w:val="0"/>
                                                                                                          <w:marTop w:val="0"/>
                                                                                                          <w:marBottom w:val="0"/>
                                                                                                          <w:divBdr>
                                                                                                            <w:top w:val="none" w:sz="0" w:space="0" w:color="auto"/>
                                                                                                            <w:left w:val="none" w:sz="0" w:space="0" w:color="auto"/>
                                                                                                            <w:bottom w:val="none" w:sz="0" w:space="0" w:color="auto"/>
                                                                                                            <w:right w:val="none" w:sz="0" w:space="0" w:color="auto"/>
                                                                                                          </w:divBdr>
                                                                                                        </w:div>
                                                                                                      </w:divsChild>
                                                                                                    </w:div>
                                                                                                    <w:div w:id="643462393">
                                                                                                      <w:marLeft w:val="0"/>
                                                                                                      <w:marRight w:val="0"/>
                                                                                                      <w:marTop w:val="0"/>
                                                                                                      <w:marBottom w:val="0"/>
                                                                                                      <w:divBdr>
                                                                                                        <w:top w:val="none" w:sz="0" w:space="0" w:color="auto"/>
                                                                                                        <w:left w:val="none" w:sz="0" w:space="0" w:color="auto"/>
                                                                                                        <w:bottom w:val="none" w:sz="0" w:space="0" w:color="auto"/>
                                                                                                        <w:right w:val="none" w:sz="0" w:space="0" w:color="auto"/>
                                                                                                      </w:divBdr>
                                                                                                      <w:divsChild>
                                                                                                        <w:div w:id="702367286">
                                                                                                          <w:marLeft w:val="0"/>
                                                                                                          <w:marRight w:val="0"/>
                                                                                                          <w:marTop w:val="0"/>
                                                                                                          <w:marBottom w:val="0"/>
                                                                                                          <w:divBdr>
                                                                                                            <w:top w:val="none" w:sz="0" w:space="0" w:color="auto"/>
                                                                                                            <w:left w:val="none" w:sz="0" w:space="0" w:color="auto"/>
                                                                                                            <w:bottom w:val="none" w:sz="0" w:space="0" w:color="auto"/>
                                                                                                            <w:right w:val="none" w:sz="0" w:space="0" w:color="auto"/>
                                                                                                          </w:divBdr>
                                                                                                        </w:div>
                                                                                                      </w:divsChild>
                                                                                                    </w:div>
                                                                                                    <w:div w:id="672562615">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
                                                                                                      </w:divsChild>
                                                                                                    </w:div>
                                                                                                    <w:div w:id="698311786">
                                                                                                      <w:marLeft w:val="0"/>
                                                                                                      <w:marRight w:val="0"/>
                                                                                                      <w:marTop w:val="0"/>
                                                                                                      <w:marBottom w:val="0"/>
                                                                                                      <w:divBdr>
                                                                                                        <w:top w:val="none" w:sz="0" w:space="0" w:color="auto"/>
                                                                                                        <w:left w:val="none" w:sz="0" w:space="0" w:color="auto"/>
                                                                                                        <w:bottom w:val="none" w:sz="0" w:space="0" w:color="auto"/>
                                                                                                        <w:right w:val="none" w:sz="0" w:space="0" w:color="auto"/>
                                                                                                      </w:divBdr>
                                                                                                      <w:divsChild>
                                                                                                        <w:div w:id="290481097">
                                                                                                          <w:marLeft w:val="0"/>
                                                                                                          <w:marRight w:val="0"/>
                                                                                                          <w:marTop w:val="0"/>
                                                                                                          <w:marBottom w:val="0"/>
                                                                                                          <w:divBdr>
                                                                                                            <w:top w:val="none" w:sz="0" w:space="0" w:color="auto"/>
                                                                                                            <w:left w:val="none" w:sz="0" w:space="0" w:color="auto"/>
                                                                                                            <w:bottom w:val="none" w:sz="0" w:space="0" w:color="auto"/>
                                                                                                            <w:right w:val="none" w:sz="0" w:space="0" w:color="auto"/>
                                                                                                          </w:divBdr>
                                                                                                        </w:div>
                                                                                                      </w:divsChild>
                                                                                                    </w:div>
                                                                                                    <w:div w:id="724566869">
                                                                                                      <w:marLeft w:val="0"/>
                                                                                                      <w:marRight w:val="0"/>
                                                                                                      <w:marTop w:val="0"/>
                                                                                                      <w:marBottom w:val="0"/>
                                                                                                      <w:divBdr>
                                                                                                        <w:top w:val="none" w:sz="0" w:space="0" w:color="auto"/>
                                                                                                        <w:left w:val="none" w:sz="0" w:space="0" w:color="auto"/>
                                                                                                        <w:bottom w:val="none" w:sz="0" w:space="0" w:color="auto"/>
                                                                                                        <w:right w:val="none" w:sz="0" w:space="0" w:color="auto"/>
                                                                                                      </w:divBdr>
                                                                                                      <w:divsChild>
                                                                                                        <w:div w:id="24256222">
                                                                                                          <w:marLeft w:val="0"/>
                                                                                                          <w:marRight w:val="0"/>
                                                                                                          <w:marTop w:val="0"/>
                                                                                                          <w:marBottom w:val="0"/>
                                                                                                          <w:divBdr>
                                                                                                            <w:top w:val="none" w:sz="0" w:space="0" w:color="auto"/>
                                                                                                            <w:left w:val="none" w:sz="0" w:space="0" w:color="auto"/>
                                                                                                            <w:bottom w:val="none" w:sz="0" w:space="0" w:color="auto"/>
                                                                                                            <w:right w:val="none" w:sz="0" w:space="0" w:color="auto"/>
                                                                                                          </w:divBdr>
                                                                                                        </w:div>
                                                                                                      </w:divsChild>
                                                                                                    </w:div>
                                                                                                    <w:div w:id="792557434">
                                                                                                      <w:marLeft w:val="0"/>
                                                                                                      <w:marRight w:val="0"/>
                                                                                                      <w:marTop w:val="0"/>
                                                                                                      <w:marBottom w:val="0"/>
                                                                                                      <w:divBdr>
                                                                                                        <w:top w:val="none" w:sz="0" w:space="0" w:color="auto"/>
                                                                                                        <w:left w:val="none" w:sz="0" w:space="0" w:color="auto"/>
                                                                                                        <w:bottom w:val="none" w:sz="0" w:space="0" w:color="auto"/>
                                                                                                        <w:right w:val="none" w:sz="0" w:space="0" w:color="auto"/>
                                                                                                      </w:divBdr>
                                                                                                      <w:divsChild>
                                                                                                        <w:div w:id="688601377">
                                                                                                          <w:marLeft w:val="0"/>
                                                                                                          <w:marRight w:val="0"/>
                                                                                                          <w:marTop w:val="0"/>
                                                                                                          <w:marBottom w:val="0"/>
                                                                                                          <w:divBdr>
                                                                                                            <w:top w:val="none" w:sz="0" w:space="0" w:color="auto"/>
                                                                                                            <w:left w:val="none" w:sz="0" w:space="0" w:color="auto"/>
                                                                                                            <w:bottom w:val="none" w:sz="0" w:space="0" w:color="auto"/>
                                                                                                            <w:right w:val="none" w:sz="0" w:space="0" w:color="auto"/>
                                                                                                          </w:divBdr>
                                                                                                        </w:div>
                                                                                                      </w:divsChild>
                                                                                                    </w:div>
                                                                                                    <w:div w:id="896362391">
                                                                                                      <w:marLeft w:val="0"/>
                                                                                                      <w:marRight w:val="0"/>
                                                                                                      <w:marTop w:val="0"/>
                                                                                                      <w:marBottom w:val="0"/>
                                                                                                      <w:divBdr>
                                                                                                        <w:top w:val="none" w:sz="0" w:space="0" w:color="auto"/>
                                                                                                        <w:left w:val="none" w:sz="0" w:space="0" w:color="auto"/>
                                                                                                        <w:bottom w:val="none" w:sz="0" w:space="0" w:color="auto"/>
                                                                                                        <w:right w:val="none" w:sz="0" w:space="0" w:color="auto"/>
                                                                                                      </w:divBdr>
                                                                                                      <w:divsChild>
                                                                                                        <w:div w:id="1287740564">
                                                                                                          <w:marLeft w:val="0"/>
                                                                                                          <w:marRight w:val="0"/>
                                                                                                          <w:marTop w:val="0"/>
                                                                                                          <w:marBottom w:val="0"/>
                                                                                                          <w:divBdr>
                                                                                                            <w:top w:val="none" w:sz="0" w:space="0" w:color="auto"/>
                                                                                                            <w:left w:val="none" w:sz="0" w:space="0" w:color="auto"/>
                                                                                                            <w:bottom w:val="none" w:sz="0" w:space="0" w:color="auto"/>
                                                                                                            <w:right w:val="none" w:sz="0" w:space="0" w:color="auto"/>
                                                                                                          </w:divBdr>
                                                                                                        </w:div>
                                                                                                      </w:divsChild>
                                                                                                    </w:div>
                                                                                                    <w:div w:id="957222111">
                                                                                                      <w:marLeft w:val="0"/>
                                                                                                      <w:marRight w:val="0"/>
                                                                                                      <w:marTop w:val="0"/>
                                                                                                      <w:marBottom w:val="0"/>
                                                                                                      <w:divBdr>
                                                                                                        <w:top w:val="none" w:sz="0" w:space="0" w:color="auto"/>
                                                                                                        <w:left w:val="none" w:sz="0" w:space="0" w:color="auto"/>
                                                                                                        <w:bottom w:val="none" w:sz="0" w:space="0" w:color="auto"/>
                                                                                                        <w:right w:val="none" w:sz="0" w:space="0" w:color="auto"/>
                                                                                                      </w:divBdr>
                                                                                                      <w:divsChild>
                                                                                                        <w:div w:id="1978947154">
                                                                                                          <w:marLeft w:val="0"/>
                                                                                                          <w:marRight w:val="0"/>
                                                                                                          <w:marTop w:val="0"/>
                                                                                                          <w:marBottom w:val="0"/>
                                                                                                          <w:divBdr>
                                                                                                            <w:top w:val="none" w:sz="0" w:space="0" w:color="auto"/>
                                                                                                            <w:left w:val="none" w:sz="0" w:space="0" w:color="auto"/>
                                                                                                            <w:bottom w:val="none" w:sz="0" w:space="0" w:color="auto"/>
                                                                                                            <w:right w:val="none" w:sz="0" w:space="0" w:color="auto"/>
                                                                                                          </w:divBdr>
                                                                                                        </w:div>
                                                                                                      </w:divsChild>
                                                                                                    </w:div>
                                                                                                    <w:div w:id="1359624037">
                                                                                                      <w:marLeft w:val="0"/>
                                                                                                      <w:marRight w:val="0"/>
                                                                                                      <w:marTop w:val="0"/>
                                                                                                      <w:marBottom w:val="0"/>
                                                                                                      <w:divBdr>
                                                                                                        <w:top w:val="none" w:sz="0" w:space="0" w:color="auto"/>
                                                                                                        <w:left w:val="none" w:sz="0" w:space="0" w:color="auto"/>
                                                                                                        <w:bottom w:val="none" w:sz="0" w:space="0" w:color="auto"/>
                                                                                                        <w:right w:val="none" w:sz="0" w:space="0" w:color="auto"/>
                                                                                                      </w:divBdr>
                                                                                                      <w:divsChild>
                                                                                                        <w:div w:id="1657881186">
                                                                                                          <w:marLeft w:val="0"/>
                                                                                                          <w:marRight w:val="0"/>
                                                                                                          <w:marTop w:val="0"/>
                                                                                                          <w:marBottom w:val="0"/>
                                                                                                          <w:divBdr>
                                                                                                            <w:top w:val="none" w:sz="0" w:space="0" w:color="auto"/>
                                                                                                            <w:left w:val="none" w:sz="0" w:space="0" w:color="auto"/>
                                                                                                            <w:bottom w:val="none" w:sz="0" w:space="0" w:color="auto"/>
                                                                                                            <w:right w:val="none" w:sz="0" w:space="0" w:color="auto"/>
                                                                                                          </w:divBdr>
                                                                                                        </w:div>
                                                                                                      </w:divsChild>
                                                                                                    </w:div>
                                                                                                    <w:div w:id="1361280698">
                                                                                                      <w:marLeft w:val="0"/>
                                                                                                      <w:marRight w:val="0"/>
                                                                                                      <w:marTop w:val="0"/>
                                                                                                      <w:marBottom w:val="0"/>
                                                                                                      <w:divBdr>
                                                                                                        <w:top w:val="none" w:sz="0" w:space="0" w:color="auto"/>
                                                                                                        <w:left w:val="none" w:sz="0" w:space="0" w:color="auto"/>
                                                                                                        <w:bottom w:val="none" w:sz="0" w:space="0" w:color="auto"/>
                                                                                                        <w:right w:val="none" w:sz="0" w:space="0" w:color="auto"/>
                                                                                                      </w:divBdr>
                                                                                                      <w:divsChild>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 w:id="1470782682">
                                                                                                      <w:marLeft w:val="0"/>
                                                                                                      <w:marRight w:val="0"/>
                                                                                                      <w:marTop w:val="0"/>
                                                                                                      <w:marBottom w:val="0"/>
                                                                                                      <w:divBdr>
                                                                                                        <w:top w:val="none" w:sz="0" w:space="0" w:color="auto"/>
                                                                                                        <w:left w:val="none" w:sz="0" w:space="0" w:color="auto"/>
                                                                                                        <w:bottom w:val="none" w:sz="0" w:space="0" w:color="auto"/>
                                                                                                        <w:right w:val="none" w:sz="0" w:space="0" w:color="auto"/>
                                                                                                      </w:divBdr>
                                                                                                      <w:divsChild>
                                                                                                        <w:div w:id="1209956426">
                                                                                                          <w:marLeft w:val="0"/>
                                                                                                          <w:marRight w:val="0"/>
                                                                                                          <w:marTop w:val="0"/>
                                                                                                          <w:marBottom w:val="0"/>
                                                                                                          <w:divBdr>
                                                                                                            <w:top w:val="none" w:sz="0" w:space="0" w:color="auto"/>
                                                                                                            <w:left w:val="none" w:sz="0" w:space="0" w:color="auto"/>
                                                                                                            <w:bottom w:val="none" w:sz="0" w:space="0" w:color="auto"/>
                                                                                                            <w:right w:val="none" w:sz="0" w:space="0" w:color="auto"/>
                                                                                                          </w:divBdr>
                                                                                                        </w:div>
                                                                                                      </w:divsChild>
                                                                                                    </w:div>
                                                                                                    <w:div w:id="1546135574">
                                                                                                      <w:marLeft w:val="0"/>
                                                                                                      <w:marRight w:val="0"/>
                                                                                                      <w:marTop w:val="0"/>
                                                                                                      <w:marBottom w:val="0"/>
                                                                                                      <w:divBdr>
                                                                                                        <w:top w:val="none" w:sz="0" w:space="0" w:color="auto"/>
                                                                                                        <w:left w:val="none" w:sz="0" w:space="0" w:color="auto"/>
                                                                                                        <w:bottom w:val="none" w:sz="0" w:space="0" w:color="auto"/>
                                                                                                        <w:right w:val="none" w:sz="0" w:space="0" w:color="auto"/>
                                                                                                      </w:divBdr>
                                                                                                      <w:divsChild>
                                                                                                        <w:div w:id="209728918">
                                                                                                          <w:marLeft w:val="0"/>
                                                                                                          <w:marRight w:val="0"/>
                                                                                                          <w:marTop w:val="0"/>
                                                                                                          <w:marBottom w:val="0"/>
                                                                                                          <w:divBdr>
                                                                                                            <w:top w:val="none" w:sz="0" w:space="0" w:color="auto"/>
                                                                                                            <w:left w:val="none" w:sz="0" w:space="0" w:color="auto"/>
                                                                                                            <w:bottom w:val="none" w:sz="0" w:space="0" w:color="auto"/>
                                                                                                            <w:right w:val="none" w:sz="0" w:space="0" w:color="auto"/>
                                                                                                          </w:divBdr>
                                                                                                        </w:div>
                                                                                                      </w:divsChild>
                                                                                                    </w:div>
                                                                                                    <w:div w:id="1551187844">
                                                                                                      <w:marLeft w:val="0"/>
                                                                                                      <w:marRight w:val="0"/>
                                                                                                      <w:marTop w:val="0"/>
                                                                                                      <w:marBottom w:val="0"/>
                                                                                                      <w:divBdr>
                                                                                                        <w:top w:val="none" w:sz="0" w:space="0" w:color="auto"/>
                                                                                                        <w:left w:val="none" w:sz="0" w:space="0" w:color="auto"/>
                                                                                                        <w:bottom w:val="none" w:sz="0" w:space="0" w:color="auto"/>
                                                                                                        <w:right w:val="none" w:sz="0" w:space="0" w:color="auto"/>
                                                                                                      </w:divBdr>
                                                                                                      <w:divsChild>
                                                                                                        <w:div w:id="1323923727">
                                                                                                          <w:marLeft w:val="0"/>
                                                                                                          <w:marRight w:val="0"/>
                                                                                                          <w:marTop w:val="0"/>
                                                                                                          <w:marBottom w:val="0"/>
                                                                                                          <w:divBdr>
                                                                                                            <w:top w:val="none" w:sz="0" w:space="0" w:color="auto"/>
                                                                                                            <w:left w:val="none" w:sz="0" w:space="0" w:color="auto"/>
                                                                                                            <w:bottom w:val="none" w:sz="0" w:space="0" w:color="auto"/>
                                                                                                            <w:right w:val="none" w:sz="0" w:space="0" w:color="auto"/>
                                                                                                          </w:divBdr>
                                                                                                        </w:div>
                                                                                                      </w:divsChild>
                                                                                                    </w:div>
                                                                                                    <w:div w:id="1626813863">
                                                                                                      <w:marLeft w:val="0"/>
                                                                                                      <w:marRight w:val="0"/>
                                                                                                      <w:marTop w:val="0"/>
                                                                                                      <w:marBottom w:val="0"/>
                                                                                                      <w:divBdr>
                                                                                                        <w:top w:val="none" w:sz="0" w:space="0" w:color="auto"/>
                                                                                                        <w:left w:val="none" w:sz="0" w:space="0" w:color="auto"/>
                                                                                                        <w:bottom w:val="none" w:sz="0" w:space="0" w:color="auto"/>
                                                                                                        <w:right w:val="none" w:sz="0" w:space="0" w:color="auto"/>
                                                                                                      </w:divBdr>
                                                                                                      <w:divsChild>
                                                                                                        <w:div w:id="209996531">
                                                                                                          <w:marLeft w:val="0"/>
                                                                                                          <w:marRight w:val="0"/>
                                                                                                          <w:marTop w:val="0"/>
                                                                                                          <w:marBottom w:val="0"/>
                                                                                                          <w:divBdr>
                                                                                                            <w:top w:val="none" w:sz="0" w:space="0" w:color="auto"/>
                                                                                                            <w:left w:val="none" w:sz="0" w:space="0" w:color="auto"/>
                                                                                                            <w:bottom w:val="none" w:sz="0" w:space="0" w:color="auto"/>
                                                                                                            <w:right w:val="none" w:sz="0" w:space="0" w:color="auto"/>
                                                                                                          </w:divBdr>
                                                                                                        </w:div>
                                                                                                      </w:divsChild>
                                                                                                    </w:div>
                                                                                                    <w:div w:id="2011448062">
                                                                                                      <w:marLeft w:val="0"/>
                                                                                                      <w:marRight w:val="0"/>
                                                                                                      <w:marTop w:val="0"/>
                                                                                                      <w:marBottom w:val="0"/>
                                                                                                      <w:divBdr>
                                                                                                        <w:top w:val="none" w:sz="0" w:space="0" w:color="auto"/>
                                                                                                        <w:left w:val="none" w:sz="0" w:space="0" w:color="auto"/>
                                                                                                        <w:bottom w:val="none" w:sz="0" w:space="0" w:color="auto"/>
                                                                                                        <w:right w:val="none" w:sz="0" w:space="0" w:color="auto"/>
                                                                                                      </w:divBdr>
                                                                                                      <w:divsChild>
                                                                                                        <w:div w:id="1495681089">
                                                                                                          <w:marLeft w:val="0"/>
                                                                                                          <w:marRight w:val="0"/>
                                                                                                          <w:marTop w:val="0"/>
                                                                                                          <w:marBottom w:val="0"/>
                                                                                                          <w:divBdr>
                                                                                                            <w:top w:val="none" w:sz="0" w:space="0" w:color="auto"/>
                                                                                                            <w:left w:val="none" w:sz="0" w:space="0" w:color="auto"/>
                                                                                                            <w:bottom w:val="none" w:sz="0" w:space="0" w:color="auto"/>
                                                                                                            <w:right w:val="none" w:sz="0" w:space="0" w:color="auto"/>
                                                                                                          </w:divBdr>
                                                                                                        </w:div>
                                                                                                      </w:divsChild>
                                                                                                    </w:div>
                                                                                                    <w:div w:id="2026251985">
                                                                                                      <w:marLeft w:val="0"/>
                                                                                                      <w:marRight w:val="0"/>
                                                                                                      <w:marTop w:val="0"/>
                                                                                                      <w:marBottom w:val="0"/>
                                                                                                      <w:divBdr>
                                                                                                        <w:top w:val="none" w:sz="0" w:space="0" w:color="auto"/>
                                                                                                        <w:left w:val="none" w:sz="0" w:space="0" w:color="auto"/>
                                                                                                        <w:bottom w:val="none" w:sz="0" w:space="0" w:color="auto"/>
                                                                                                        <w:right w:val="none" w:sz="0" w:space="0" w:color="auto"/>
                                                                                                      </w:divBdr>
                                                                                                      <w:divsChild>
                                                                                                        <w:div w:id="628245258">
                                                                                                          <w:marLeft w:val="0"/>
                                                                                                          <w:marRight w:val="0"/>
                                                                                                          <w:marTop w:val="0"/>
                                                                                                          <w:marBottom w:val="0"/>
                                                                                                          <w:divBdr>
                                                                                                            <w:top w:val="none" w:sz="0" w:space="0" w:color="auto"/>
                                                                                                            <w:left w:val="none" w:sz="0" w:space="0" w:color="auto"/>
                                                                                                            <w:bottom w:val="none" w:sz="0" w:space="0" w:color="auto"/>
                                                                                                            <w:right w:val="none" w:sz="0" w:space="0" w:color="auto"/>
                                                                                                          </w:divBdr>
                                                                                                        </w:div>
                                                                                                        <w:div w:id="2098137192">
                                                                                                          <w:marLeft w:val="0"/>
                                                                                                          <w:marRight w:val="0"/>
                                                                                                          <w:marTop w:val="0"/>
                                                                                                          <w:marBottom w:val="0"/>
                                                                                                          <w:divBdr>
                                                                                                            <w:top w:val="none" w:sz="0" w:space="0" w:color="auto"/>
                                                                                                            <w:left w:val="none" w:sz="0" w:space="0" w:color="auto"/>
                                                                                                            <w:bottom w:val="none" w:sz="0" w:space="0" w:color="auto"/>
                                                                                                            <w:right w:val="none" w:sz="0" w:space="0" w:color="auto"/>
                                                                                                          </w:divBdr>
                                                                                                        </w:div>
                                                                                                      </w:divsChild>
                                                                                                    </w:div>
                                                                                                    <w:div w:id="2036540649">
                                                                                                      <w:marLeft w:val="0"/>
                                                                                                      <w:marRight w:val="0"/>
                                                                                                      <w:marTop w:val="0"/>
                                                                                                      <w:marBottom w:val="0"/>
                                                                                                      <w:divBdr>
                                                                                                        <w:top w:val="none" w:sz="0" w:space="0" w:color="auto"/>
                                                                                                        <w:left w:val="none" w:sz="0" w:space="0" w:color="auto"/>
                                                                                                        <w:bottom w:val="none" w:sz="0" w:space="0" w:color="auto"/>
                                                                                                        <w:right w:val="none" w:sz="0" w:space="0" w:color="auto"/>
                                                                                                      </w:divBdr>
                                                                                                      <w:divsChild>
                                                                                                        <w:div w:id="407926755">
                                                                                                          <w:marLeft w:val="0"/>
                                                                                                          <w:marRight w:val="0"/>
                                                                                                          <w:marTop w:val="0"/>
                                                                                                          <w:marBottom w:val="0"/>
                                                                                                          <w:divBdr>
                                                                                                            <w:top w:val="none" w:sz="0" w:space="0" w:color="auto"/>
                                                                                                            <w:left w:val="none" w:sz="0" w:space="0" w:color="auto"/>
                                                                                                            <w:bottom w:val="none" w:sz="0" w:space="0" w:color="auto"/>
                                                                                                            <w:right w:val="none" w:sz="0" w:space="0" w:color="auto"/>
                                                                                                          </w:divBdr>
                                                                                                        </w:div>
                                                                                                      </w:divsChild>
                                                                                                    </w:div>
                                                                                                    <w:div w:id="2065982892">
                                                                                                      <w:marLeft w:val="0"/>
                                                                                                      <w:marRight w:val="0"/>
                                                                                                      <w:marTop w:val="0"/>
                                                                                                      <w:marBottom w:val="0"/>
                                                                                                      <w:divBdr>
                                                                                                        <w:top w:val="none" w:sz="0" w:space="0" w:color="auto"/>
                                                                                                        <w:left w:val="none" w:sz="0" w:space="0" w:color="auto"/>
                                                                                                        <w:bottom w:val="none" w:sz="0" w:space="0" w:color="auto"/>
                                                                                                        <w:right w:val="none" w:sz="0" w:space="0" w:color="auto"/>
                                                                                                      </w:divBdr>
                                                                                                      <w:divsChild>
                                                                                                        <w:div w:id="739013703">
                                                                                                          <w:marLeft w:val="0"/>
                                                                                                          <w:marRight w:val="0"/>
                                                                                                          <w:marTop w:val="0"/>
                                                                                                          <w:marBottom w:val="0"/>
                                                                                                          <w:divBdr>
                                                                                                            <w:top w:val="none" w:sz="0" w:space="0" w:color="auto"/>
                                                                                                            <w:left w:val="none" w:sz="0" w:space="0" w:color="auto"/>
                                                                                                            <w:bottom w:val="none" w:sz="0" w:space="0" w:color="auto"/>
                                                                                                            <w:right w:val="none" w:sz="0" w:space="0" w:color="auto"/>
                                                                                                          </w:divBdr>
                                                                                                        </w:div>
                                                                                                      </w:divsChild>
                                                                                                    </w:div>
                                                                                                    <w:div w:id="2089303031">
                                                                                                      <w:marLeft w:val="0"/>
                                                                                                      <w:marRight w:val="0"/>
                                                                                                      <w:marTop w:val="0"/>
                                                                                                      <w:marBottom w:val="0"/>
                                                                                                      <w:divBdr>
                                                                                                        <w:top w:val="none" w:sz="0" w:space="0" w:color="auto"/>
                                                                                                        <w:left w:val="none" w:sz="0" w:space="0" w:color="auto"/>
                                                                                                        <w:bottom w:val="none" w:sz="0" w:space="0" w:color="auto"/>
                                                                                                        <w:right w:val="none" w:sz="0" w:space="0" w:color="auto"/>
                                                                                                      </w:divBdr>
                                                                                                      <w:divsChild>
                                                                                                        <w:div w:id="68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930699299">
      <w:bodyDiv w:val="1"/>
      <w:marLeft w:val="0"/>
      <w:marRight w:val="0"/>
      <w:marTop w:val="0"/>
      <w:marBottom w:val="0"/>
      <w:divBdr>
        <w:top w:val="none" w:sz="0" w:space="0" w:color="auto"/>
        <w:left w:val="none" w:sz="0" w:space="0" w:color="auto"/>
        <w:bottom w:val="none" w:sz="0" w:space="0" w:color="auto"/>
        <w:right w:val="none" w:sz="0" w:space="0" w:color="auto"/>
      </w:divBdr>
      <w:divsChild>
        <w:div w:id="1034233196">
          <w:marLeft w:val="0"/>
          <w:marRight w:val="0"/>
          <w:marTop w:val="0"/>
          <w:marBottom w:val="0"/>
          <w:divBdr>
            <w:top w:val="none" w:sz="0" w:space="0" w:color="auto"/>
            <w:left w:val="none" w:sz="0" w:space="0" w:color="auto"/>
            <w:bottom w:val="none" w:sz="0" w:space="0" w:color="auto"/>
            <w:right w:val="none" w:sz="0" w:space="0" w:color="auto"/>
          </w:divBdr>
          <w:divsChild>
            <w:div w:id="772626987">
              <w:marLeft w:val="0"/>
              <w:marRight w:val="0"/>
              <w:marTop w:val="0"/>
              <w:marBottom w:val="0"/>
              <w:divBdr>
                <w:top w:val="none" w:sz="0" w:space="0" w:color="auto"/>
                <w:left w:val="none" w:sz="0" w:space="0" w:color="auto"/>
                <w:bottom w:val="none" w:sz="0" w:space="0" w:color="auto"/>
                <w:right w:val="none" w:sz="0" w:space="0" w:color="auto"/>
              </w:divBdr>
              <w:divsChild>
                <w:div w:id="271523913">
                  <w:marLeft w:val="0"/>
                  <w:marRight w:val="0"/>
                  <w:marTop w:val="0"/>
                  <w:marBottom w:val="0"/>
                  <w:divBdr>
                    <w:top w:val="none" w:sz="0" w:space="0" w:color="auto"/>
                    <w:left w:val="none" w:sz="0" w:space="0" w:color="auto"/>
                    <w:bottom w:val="none" w:sz="0" w:space="0" w:color="auto"/>
                    <w:right w:val="none" w:sz="0" w:space="0" w:color="auto"/>
                  </w:divBdr>
                  <w:divsChild>
                    <w:div w:id="827788202">
                      <w:marLeft w:val="0"/>
                      <w:marRight w:val="0"/>
                      <w:marTop w:val="0"/>
                      <w:marBottom w:val="0"/>
                      <w:divBdr>
                        <w:top w:val="none" w:sz="0" w:space="0" w:color="auto"/>
                        <w:left w:val="none" w:sz="0" w:space="0" w:color="auto"/>
                        <w:bottom w:val="none" w:sz="0" w:space="0" w:color="auto"/>
                        <w:right w:val="none" w:sz="0" w:space="0" w:color="auto"/>
                      </w:divBdr>
                      <w:divsChild>
                        <w:div w:id="47608061">
                          <w:marLeft w:val="0"/>
                          <w:marRight w:val="0"/>
                          <w:marTop w:val="0"/>
                          <w:marBottom w:val="0"/>
                          <w:divBdr>
                            <w:top w:val="none" w:sz="0" w:space="0" w:color="auto"/>
                            <w:left w:val="none" w:sz="0" w:space="0" w:color="auto"/>
                            <w:bottom w:val="none" w:sz="0" w:space="0" w:color="auto"/>
                            <w:right w:val="none" w:sz="0" w:space="0" w:color="auto"/>
                          </w:divBdr>
                          <w:divsChild>
                            <w:div w:id="201136353">
                              <w:marLeft w:val="0"/>
                              <w:marRight w:val="0"/>
                              <w:marTop w:val="0"/>
                              <w:marBottom w:val="0"/>
                              <w:divBdr>
                                <w:top w:val="none" w:sz="0" w:space="0" w:color="auto"/>
                                <w:left w:val="none" w:sz="0" w:space="0" w:color="auto"/>
                                <w:bottom w:val="none" w:sz="0" w:space="0" w:color="auto"/>
                                <w:right w:val="none" w:sz="0" w:space="0" w:color="auto"/>
                              </w:divBdr>
                              <w:divsChild>
                                <w:div w:id="1991014659">
                                  <w:marLeft w:val="0"/>
                                  <w:marRight w:val="0"/>
                                  <w:marTop w:val="0"/>
                                  <w:marBottom w:val="0"/>
                                  <w:divBdr>
                                    <w:top w:val="none" w:sz="0" w:space="0" w:color="auto"/>
                                    <w:left w:val="none" w:sz="0" w:space="0" w:color="auto"/>
                                    <w:bottom w:val="none" w:sz="0" w:space="0" w:color="auto"/>
                                    <w:right w:val="none" w:sz="0" w:space="0" w:color="auto"/>
                                  </w:divBdr>
                                  <w:divsChild>
                                    <w:div w:id="1234774022">
                                      <w:marLeft w:val="0"/>
                                      <w:marRight w:val="0"/>
                                      <w:marTop w:val="0"/>
                                      <w:marBottom w:val="0"/>
                                      <w:divBdr>
                                        <w:top w:val="none" w:sz="0" w:space="0" w:color="auto"/>
                                        <w:left w:val="none" w:sz="0" w:space="0" w:color="auto"/>
                                        <w:bottom w:val="none" w:sz="0" w:space="0" w:color="auto"/>
                                        <w:right w:val="none" w:sz="0" w:space="0" w:color="auto"/>
                                      </w:divBdr>
                                      <w:divsChild>
                                        <w:div w:id="2014062923">
                                          <w:marLeft w:val="0"/>
                                          <w:marRight w:val="0"/>
                                          <w:marTop w:val="0"/>
                                          <w:marBottom w:val="0"/>
                                          <w:divBdr>
                                            <w:top w:val="none" w:sz="0" w:space="0" w:color="auto"/>
                                            <w:left w:val="none" w:sz="0" w:space="0" w:color="auto"/>
                                            <w:bottom w:val="none" w:sz="0" w:space="0" w:color="auto"/>
                                            <w:right w:val="none" w:sz="0" w:space="0" w:color="auto"/>
                                          </w:divBdr>
                                          <w:divsChild>
                                            <w:div w:id="463082540">
                                              <w:marLeft w:val="0"/>
                                              <w:marRight w:val="0"/>
                                              <w:marTop w:val="0"/>
                                              <w:marBottom w:val="0"/>
                                              <w:divBdr>
                                                <w:top w:val="none" w:sz="0" w:space="0" w:color="auto"/>
                                                <w:left w:val="none" w:sz="0" w:space="0" w:color="auto"/>
                                                <w:bottom w:val="none" w:sz="0" w:space="0" w:color="auto"/>
                                                <w:right w:val="none" w:sz="0" w:space="0" w:color="auto"/>
                                              </w:divBdr>
                                              <w:divsChild>
                                                <w:div w:id="1454790900">
                                                  <w:marLeft w:val="0"/>
                                                  <w:marRight w:val="0"/>
                                                  <w:marTop w:val="0"/>
                                                  <w:marBottom w:val="0"/>
                                                  <w:divBdr>
                                                    <w:top w:val="none" w:sz="0" w:space="0" w:color="auto"/>
                                                    <w:left w:val="none" w:sz="0" w:space="0" w:color="auto"/>
                                                    <w:bottom w:val="none" w:sz="0" w:space="0" w:color="auto"/>
                                                    <w:right w:val="none" w:sz="0" w:space="0" w:color="auto"/>
                                                  </w:divBdr>
                                                  <w:divsChild>
                                                    <w:div w:id="1713844673">
                                                      <w:marLeft w:val="0"/>
                                                      <w:marRight w:val="0"/>
                                                      <w:marTop w:val="0"/>
                                                      <w:marBottom w:val="0"/>
                                                      <w:divBdr>
                                                        <w:top w:val="single" w:sz="6" w:space="0" w:color="auto"/>
                                                        <w:left w:val="none" w:sz="0" w:space="0" w:color="auto"/>
                                                        <w:bottom w:val="single" w:sz="6" w:space="0" w:color="auto"/>
                                                        <w:right w:val="none" w:sz="0" w:space="0" w:color="auto"/>
                                                      </w:divBdr>
                                                      <w:divsChild>
                                                        <w:div w:id="1598127802">
                                                          <w:marLeft w:val="0"/>
                                                          <w:marRight w:val="0"/>
                                                          <w:marTop w:val="0"/>
                                                          <w:marBottom w:val="0"/>
                                                          <w:divBdr>
                                                            <w:top w:val="none" w:sz="0" w:space="0" w:color="auto"/>
                                                            <w:left w:val="none" w:sz="0" w:space="0" w:color="auto"/>
                                                            <w:bottom w:val="none" w:sz="0" w:space="0" w:color="auto"/>
                                                            <w:right w:val="none" w:sz="0" w:space="0" w:color="auto"/>
                                                          </w:divBdr>
                                                          <w:divsChild>
                                                            <w:div w:id="1461533602">
                                                              <w:marLeft w:val="0"/>
                                                              <w:marRight w:val="0"/>
                                                              <w:marTop w:val="0"/>
                                                              <w:marBottom w:val="0"/>
                                                              <w:divBdr>
                                                                <w:top w:val="none" w:sz="0" w:space="0" w:color="auto"/>
                                                                <w:left w:val="none" w:sz="0" w:space="0" w:color="auto"/>
                                                                <w:bottom w:val="none" w:sz="0" w:space="0" w:color="auto"/>
                                                                <w:right w:val="none" w:sz="0" w:space="0" w:color="auto"/>
                                                              </w:divBdr>
                                                              <w:divsChild>
                                                                <w:div w:id="2005350223">
                                                                  <w:marLeft w:val="0"/>
                                                                  <w:marRight w:val="0"/>
                                                                  <w:marTop w:val="0"/>
                                                                  <w:marBottom w:val="0"/>
                                                                  <w:divBdr>
                                                                    <w:top w:val="none" w:sz="0" w:space="0" w:color="auto"/>
                                                                    <w:left w:val="none" w:sz="0" w:space="0" w:color="auto"/>
                                                                    <w:bottom w:val="none" w:sz="0" w:space="0" w:color="auto"/>
                                                                    <w:right w:val="none" w:sz="0" w:space="0" w:color="auto"/>
                                                                  </w:divBdr>
                                                                  <w:divsChild>
                                                                    <w:div w:id="1377505534">
                                                                      <w:marLeft w:val="0"/>
                                                                      <w:marRight w:val="0"/>
                                                                      <w:marTop w:val="0"/>
                                                                      <w:marBottom w:val="0"/>
                                                                      <w:divBdr>
                                                                        <w:top w:val="none" w:sz="0" w:space="0" w:color="auto"/>
                                                                        <w:left w:val="none" w:sz="0" w:space="0" w:color="auto"/>
                                                                        <w:bottom w:val="none" w:sz="0" w:space="0" w:color="auto"/>
                                                                        <w:right w:val="none" w:sz="0" w:space="0" w:color="auto"/>
                                                                      </w:divBdr>
                                                                      <w:divsChild>
                                                                        <w:div w:id="974675800">
                                                                          <w:marLeft w:val="0"/>
                                                                          <w:marRight w:val="0"/>
                                                                          <w:marTop w:val="0"/>
                                                                          <w:marBottom w:val="0"/>
                                                                          <w:divBdr>
                                                                            <w:top w:val="none" w:sz="0" w:space="0" w:color="auto"/>
                                                                            <w:left w:val="none" w:sz="0" w:space="0" w:color="auto"/>
                                                                            <w:bottom w:val="none" w:sz="0" w:space="0" w:color="auto"/>
                                                                            <w:right w:val="none" w:sz="0" w:space="0" w:color="auto"/>
                                                                          </w:divBdr>
                                                                          <w:divsChild>
                                                                            <w:div w:id="221871875">
                                                                              <w:marLeft w:val="0"/>
                                                                              <w:marRight w:val="0"/>
                                                                              <w:marTop w:val="0"/>
                                                                              <w:marBottom w:val="0"/>
                                                                              <w:divBdr>
                                                                                <w:top w:val="none" w:sz="0" w:space="0" w:color="auto"/>
                                                                                <w:left w:val="none" w:sz="0" w:space="0" w:color="auto"/>
                                                                                <w:bottom w:val="none" w:sz="0" w:space="0" w:color="auto"/>
                                                                                <w:right w:val="none" w:sz="0" w:space="0" w:color="auto"/>
                                                                              </w:divBdr>
                                                                              <w:divsChild>
                                                                                <w:div w:id="354774006">
                                                                                  <w:marLeft w:val="0"/>
                                                                                  <w:marRight w:val="0"/>
                                                                                  <w:marTop w:val="0"/>
                                                                                  <w:marBottom w:val="0"/>
                                                                                  <w:divBdr>
                                                                                    <w:top w:val="none" w:sz="0" w:space="0" w:color="auto"/>
                                                                                    <w:left w:val="none" w:sz="0" w:space="0" w:color="auto"/>
                                                                                    <w:bottom w:val="none" w:sz="0" w:space="0" w:color="auto"/>
                                                                                    <w:right w:val="none" w:sz="0" w:space="0" w:color="auto"/>
                                                                                  </w:divBdr>
                                                                                </w:div>
                                                                                <w:div w:id="1620449622">
                                                                                  <w:marLeft w:val="0"/>
                                                                                  <w:marRight w:val="0"/>
                                                                                  <w:marTop w:val="0"/>
                                                                                  <w:marBottom w:val="0"/>
                                                                                  <w:divBdr>
                                                                                    <w:top w:val="none" w:sz="0" w:space="0" w:color="auto"/>
                                                                                    <w:left w:val="none" w:sz="0" w:space="0" w:color="auto"/>
                                                                                    <w:bottom w:val="none" w:sz="0" w:space="0" w:color="auto"/>
                                                                                    <w:right w:val="none" w:sz="0" w:space="0" w:color="auto"/>
                                                                                  </w:divBdr>
                                                                                </w:div>
                                                                                <w:div w:id="2135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536114505">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fire-diversity-and-inclusion-champions-networ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inspectorates.gov.uk/hmicfrs/wp-content/uploads/state-of-fire-and-rescue-2020-single-page-format.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10.20%20-%20Fire%20Vision%202024_4.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A6F478D73BFA492695042CF311D6EFC6"/>
        <w:category>
          <w:name w:val="General"/>
          <w:gallery w:val="placeholder"/>
        </w:category>
        <w:types>
          <w:type w:val="bbPlcHdr"/>
        </w:types>
        <w:behaviors>
          <w:behavior w:val="content"/>
        </w:behaviors>
        <w:guid w:val="{B03AB52F-BAAA-44AC-AC01-C1AB55B7C54F}"/>
      </w:docPartPr>
      <w:docPartBody>
        <w:p w:rsidR="0081588F" w:rsidRDefault="002F3C5C">
          <w:pPr>
            <w:pStyle w:val="A6F478D73BFA492695042CF311D6EFC6"/>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D3BC9C5BF47C49BDBC5F1EDE448D8F1F"/>
        <w:category>
          <w:name w:val="General"/>
          <w:gallery w:val="placeholder"/>
        </w:category>
        <w:types>
          <w:type w:val="bbPlcHdr"/>
        </w:types>
        <w:behaviors>
          <w:behavior w:val="content"/>
        </w:behaviors>
        <w:guid w:val="{4B5F5E9C-BA6C-4B0C-9F00-3ADC7513024A}"/>
      </w:docPartPr>
      <w:docPartBody>
        <w:p w:rsidR="0081588F" w:rsidRDefault="002F3C5C">
          <w:pPr>
            <w:pStyle w:val="D3BC9C5BF47C49BDBC5F1EDE448D8F1F"/>
          </w:pPr>
          <w:r w:rsidRPr="00FB1144">
            <w:rPr>
              <w:rStyle w:val="PlaceholderText"/>
            </w:rPr>
            <w:t>Click here to enter text.</w:t>
          </w:r>
        </w:p>
      </w:docPartBody>
    </w:docPart>
    <w:docPart>
      <w:docPartPr>
        <w:name w:val="44A00C4D425D4307958B5CCC79CDCCFB"/>
        <w:category>
          <w:name w:val="General"/>
          <w:gallery w:val="placeholder"/>
        </w:category>
        <w:types>
          <w:type w:val="bbPlcHdr"/>
        </w:types>
        <w:behaviors>
          <w:behavior w:val="content"/>
        </w:behaviors>
        <w:guid w:val="{9BED4E68-2AAC-43A7-A90E-B5269AA1147E}"/>
      </w:docPartPr>
      <w:docPartBody>
        <w:p w:rsidR="0081588F" w:rsidRDefault="002F3C5C">
          <w:pPr>
            <w:pStyle w:val="44A00C4D425D4307958B5CCC79CDCCFB"/>
          </w:pPr>
          <w:r w:rsidRPr="00FB1144">
            <w:rPr>
              <w:rStyle w:val="PlaceholderText"/>
            </w:rPr>
            <w:t>Click here to enter text.</w:t>
          </w:r>
        </w:p>
      </w:docPartBody>
    </w:docPart>
    <w:docPart>
      <w:docPartPr>
        <w:name w:val="4D958B1B10044A7E8578BCDCADFF9AA9"/>
        <w:category>
          <w:name w:val="General"/>
          <w:gallery w:val="placeholder"/>
        </w:category>
        <w:types>
          <w:type w:val="bbPlcHdr"/>
        </w:types>
        <w:behaviors>
          <w:behavior w:val="content"/>
        </w:behaviors>
        <w:guid w:val="{CC979AA1-31B2-46E8-ACFE-A7EBA2CB64B9}"/>
      </w:docPartPr>
      <w:docPartBody>
        <w:p w:rsidR="0081588F" w:rsidRDefault="00512459" w:rsidP="00512459">
          <w:pPr>
            <w:pStyle w:val="4D958B1B10044A7E8578BCDCADFF9AA9"/>
          </w:pPr>
          <w:r w:rsidRPr="00FB1144">
            <w:rPr>
              <w:rStyle w:val="PlaceholderText"/>
            </w:rPr>
            <w:t>Click here to enter text.</w:t>
          </w:r>
        </w:p>
      </w:docPartBody>
    </w:docPart>
    <w:docPart>
      <w:docPartPr>
        <w:name w:val="0DAE1558CCFD4242BF2112F95EF97380"/>
        <w:category>
          <w:name w:val="General"/>
          <w:gallery w:val="placeholder"/>
        </w:category>
        <w:types>
          <w:type w:val="bbPlcHdr"/>
        </w:types>
        <w:behaviors>
          <w:behavior w:val="content"/>
        </w:behaviors>
        <w:guid w:val="{626958E8-3AB4-4BF2-824E-E4476CAFC833}"/>
      </w:docPartPr>
      <w:docPartBody>
        <w:p w:rsidR="00440E87" w:rsidRDefault="00D8025E" w:rsidP="00D8025E">
          <w:pPr>
            <w:pStyle w:val="0DAE1558CCFD4242BF2112F95EF97380"/>
          </w:pPr>
          <w:r w:rsidRPr="00FB1144">
            <w:rPr>
              <w:rStyle w:val="PlaceholderText"/>
            </w:rPr>
            <w:t>Click here to enter text.</w:t>
          </w:r>
        </w:p>
      </w:docPartBody>
    </w:docPart>
    <w:docPart>
      <w:docPartPr>
        <w:name w:val="7ADEB80BAE8B4E558748651AE9799D92"/>
        <w:category>
          <w:name w:val="General"/>
          <w:gallery w:val="placeholder"/>
        </w:category>
        <w:types>
          <w:type w:val="bbPlcHdr"/>
        </w:types>
        <w:behaviors>
          <w:behavior w:val="content"/>
        </w:behaviors>
        <w:guid w:val="{D33110ED-65FC-49F1-B779-795B1FB090A8}"/>
      </w:docPartPr>
      <w:docPartBody>
        <w:p w:rsidR="00417523" w:rsidRDefault="00732269" w:rsidP="00732269">
          <w:pPr>
            <w:pStyle w:val="7ADEB80BAE8B4E558748651AE9799D92"/>
          </w:pPr>
          <w:r w:rsidRPr="00FB1144">
            <w:rPr>
              <w:rStyle w:val="PlaceholderText"/>
            </w:rPr>
            <w:t>Click here to enter text.</w:t>
          </w:r>
        </w:p>
      </w:docPartBody>
    </w:docPart>
    <w:docPart>
      <w:docPartPr>
        <w:name w:val="D8E5177F2681432494B17DA34D1F6063"/>
        <w:category>
          <w:name w:val="General"/>
          <w:gallery w:val="placeholder"/>
        </w:category>
        <w:types>
          <w:type w:val="bbPlcHdr"/>
        </w:types>
        <w:behaviors>
          <w:behavior w:val="content"/>
        </w:behaviors>
        <w:guid w:val="{A55B29F5-E9AD-42A6-AF5C-B74B7A96322E}"/>
      </w:docPartPr>
      <w:docPartBody>
        <w:p w:rsidR="00417523" w:rsidRDefault="00732269" w:rsidP="00732269">
          <w:pPr>
            <w:pStyle w:val="D8E5177F2681432494B17DA34D1F6063"/>
          </w:pPr>
          <w:r w:rsidRPr="00FB1144">
            <w:rPr>
              <w:rStyle w:val="PlaceholderText"/>
            </w:rPr>
            <w:t>Click here to enter text.</w:t>
          </w:r>
        </w:p>
      </w:docPartBody>
    </w:docPart>
    <w:docPart>
      <w:docPartPr>
        <w:name w:val="E8A5A66735B641EC96B62F755A6B55A6"/>
        <w:category>
          <w:name w:val="General"/>
          <w:gallery w:val="placeholder"/>
        </w:category>
        <w:types>
          <w:type w:val="bbPlcHdr"/>
        </w:types>
        <w:behaviors>
          <w:behavior w:val="content"/>
        </w:behaviors>
        <w:guid w:val="{FD1C8101-F24D-4E5C-86E8-C45A6C9C5E2E}"/>
      </w:docPartPr>
      <w:docPartBody>
        <w:p w:rsidR="007D1DD4" w:rsidRDefault="00B71E02" w:rsidP="00B71E02">
          <w:pPr>
            <w:pStyle w:val="E8A5A66735B641EC96B62F755A6B55A6"/>
          </w:pPr>
          <w:r w:rsidRPr="00FB1144">
            <w:rPr>
              <w:rStyle w:val="PlaceholderText"/>
            </w:rPr>
            <w:t>Click here to enter text.</w:t>
          </w:r>
        </w:p>
      </w:docPartBody>
    </w:docPart>
    <w:docPart>
      <w:docPartPr>
        <w:name w:val="BE70EB6D322C473FB2AAAE063C1019E6"/>
        <w:category>
          <w:name w:val="General"/>
          <w:gallery w:val="placeholder"/>
        </w:category>
        <w:types>
          <w:type w:val="bbPlcHdr"/>
        </w:types>
        <w:behaviors>
          <w:behavior w:val="content"/>
        </w:behaviors>
        <w:guid w:val="{E08A9D70-C353-4D0F-A5BC-97291DDC02D4}"/>
      </w:docPartPr>
      <w:docPartBody>
        <w:p w:rsidR="007D1DD4" w:rsidRDefault="00B71E02" w:rsidP="00B71E02">
          <w:pPr>
            <w:pStyle w:val="BE70EB6D322C473FB2AAAE063C1019E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86DD1"/>
    <w:rsid w:val="000E6C62"/>
    <w:rsid w:val="000F2092"/>
    <w:rsid w:val="001A5B81"/>
    <w:rsid w:val="002333B6"/>
    <w:rsid w:val="002D5F07"/>
    <w:rsid w:val="002F3C5C"/>
    <w:rsid w:val="002F4468"/>
    <w:rsid w:val="00366277"/>
    <w:rsid w:val="0039194A"/>
    <w:rsid w:val="004005E4"/>
    <w:rsid w:val="00417523"/>
    <w:rsid w:val="00440E87"/>
    <w:rsid w:val="0046329F"/>
    <w:rsid w:val="00512459"/>
    <w:rsid w:val="00562EDE"/>
    <w:rsid w:val="006703F1"/>
    <w:rsid w:val="006C2BF9"/>
    <w:rsid w:val="00732269"/>
    <w:rsid w:val="007611E8"/>
    <w:rsid w:val="007D1DD4"/>
    <w:rsid w:val="0081588F"/>
    <w:rsid w:val="00887C41"/>
    <w:rsid w:val="008D215A"/>
    <w:rsid w:val="00903296"/>
    <w:rsid w:val="009301FC"/>
    <w:rsid w:val="009C2059"/>
    <w:rsid w:val="00B10D07"/>
    <w:rsid w:val="00B159BE"/>
    <w:rsid w:val="00B45E38"/>
    <w:rsid w:val="00B479DD"/>
    <w:rsid w:val="00B71E02"/>
    <w:rsid w:val="00BA5D82"/>
    <w:rsid w:val="00C120AC"/>
    <w:rsid w:val="00D43871"/>
    <w:rsid w:val="00D8025E"/>
    <w:rsid w:val="00EC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E02"/>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FDCCBE1A0F7144C1BE89A6137343CF9B">
    <w:name w:val="FDCCBE1A0F7144C1BE89A6137343CF9B"/>
  </w:style>
  <w:style w:type="paragraph" w:customStyle="1" w:styleId="5CBD45C0CF764378B7CF2BDA517063BF">
    <w:name w:val="5CBD45C0CF764378B7CF2BDA517063BF"/>
  </w:style>
  <w:style w:type="paragraph" w:customStyle="1" w:styleId="80E55C2330154D51917D697BA894CE2C">
    <w:name w:val="80E55C2330154D51917D697BA894CE2C"/>
  </w:style>
  <w:style w:type="paragraph" w:customStyle="1" w:styleId="DD6A956CA3E5465CB7D0D3A70220568C">
    <w:name w:val="DD6A956CA3E5465CB7D0D3A70220568C"/>
  </w:style>
  <w:style w:type="paragraph" w:customStyle="1" w:styleId="C9829C16E2FB4FD988AF46799E80884D">
    <w:name w:val="C9829C16E2FB4FD988AF46799E80884D"/>
  </w:style>
  <w:style w:type="paragraph" w:customStyle="1" w:styleId="D3BC9C5BF47C49BDBC5F1EDE448D8F1F">
    <w:name w:val="D3BC9C5BF47C49BDBC5F1EDE448D8F1F"/>
  </w:style>
  <w:style w:type="paragraph" w:customStyle="1" w:styleId="44A00C4D425D4307958B5CCC79CDCCFB">
    <w:name w:val="44A00C4D425D4307958B5CCC79CDCCFB"/>
  </w:style>
  <w:style w:type="paragraph" w:customStyle="1" w:styleId="4D958B1B10044A7E8578BCDCADFF9AA9">
    <w:name w:val="4D958B1B10044A7E8578BCDCADFF9AA9"/>
    <w:rsid w:val="00512459"/>
  </w:style>
  <w:style w:type="paragraph" w:customStyle="1" w:styleId="795F30DB24794546BB8679F0AC5E86CE">
    <w:name w:val="795F30DB24794546BB8679F0AC5E86CE"/>
    <w:rsid w:val="00512459"/>
  </w:style>
  <w:style w:type="paragraph" w:customStyle="1" w:styleId="690384B00017482D934DD472E22C7181">
    <w:name w:val="690384B00017482D934DD472E22C7181"/>
    <w:rsid w:val="00512459"/>
  </w:style>
  <w:style w:type="paragraph" w:customStyle="1" w:styleId="165C3EC4DF9C4F679678CF6D59C2C50C">
    <w:name w:val="165C3EC4DF9C4F679678CF6D59C2C50C"/>
    <w:rsid w:val="00512459"/>
  </w:style>
  <w:style w:type="paragraph" w:customStyle="1" w:styleId="2A8563005BC0496D9DF8B168644363F5">
    <w:name w:val="2A8563005BC0496D9DF8B168644363F5"/>
    <w:rsid w:val="00366277"/>
  </w:style>
  <w:style w:type="paragraph" w:customStyle="1" w:styleId="F9E74C72B9F24DE19998B713DFCDDD6B">
    <w:name w:val="F9E74C72B9F24DE19998B713DFCDDD6B"/>
    <w:rsid w:val="00366277"/>
  </w:style>
  <w:style w:type="paragraph" w:customStyle="1" w:styleId="A86E3DEECE214536BB11B3137BF39AEA">
    <w:name w:val="A86E3DEECE214536BB11B3137BF39AEA"/>
    <w:rsid w:val="00B159BE"/>
  </w:style>
  <w:style w:type="paragraph" w:customStyle="1" w:styleId="0884598A0AE148A0ACA99C38F77EDA63">
    <w:name w:val="0884598A0AE148A0ACA99C38F77EDA63"/>
    <w:rsid w:val="00B159BE"/>
  </w:style>
  <w:style w:type="paragraph" w:customStyle="1" w:styleId="F6FE471E6721461C933872E2F7EEAE4A">
    <w:name w:val="F6FE471E6721461C933872E2F7EEAE4A"/>
    <w:rsid w:val="00B159BE"/>
  </w:style>
  <w:style w:type="paragraph" w:customStyle="1" w:styleId="D6B06DD9BA9E4C79874256943429A865">
    <w:name w:val="D6B06DD9BA9E4C79874256943429A865"/>
    <w:rsid w:val="00B159BE"/>
  </w:style>
  <w:style w:type="paragraph" w:customStyle="1" w:styleId="07628ADD66AB45FDB8AEFB605C569F56">
    <w:name w:val="07628ADD66AB45FDB8AEFB605C569F56"/>
    <w:rsid w:val="00D8025E"/>
  </w:style>
  <w:style w:type="paragraph" w:customStyle="1" w:styleId="0DAE1558CCFD4242BF2112F95EF97380">
    <w:name w:val="0DAE1558CCFD4242BF2112F95EF97380"/>
    <w:rsid w:val="00D8025E"/>
  </w:style>
  <w:style w:type="paragraph" w:customStyle="1" w:styleId="8A9A0F262B10400FBCFA98EFAAB978AC">
    <w:name w:val="8A9A0F262B10400FBCFA98EFAAB978AC"/>
    <w:rsid w:val="009C2059"/>
  </w:style>
  <w:style w:type="paragraph" w:customStyle="1" w:styleId="4581BFFE16784EFE8A06AE2708C11088">
    <w:name w:val="4581BFFE16784EFE8A06AE2708C11088"/>
    <w:rsid w:val="009C2059"/>
  </w:style>
  <w:style w:type="paragraph" w:customStyle="1" w:styleId="9C226A707C4E4D488FBE5E72E34CC155">
    <w:name w:val="9C226A707C4E4D488FBE5E72E34CC155"/>
    <w:rsid w:val="00BA5D82"/>
  </w:style>
  <w:style w:type="paragraph" w:customStyle="1" w:styleId="08C62A65D8984190A3DF3C2037577485">
    <w:name w:val="08C62A65D8984190A3DF3C2037577485"/>
    <w:rsid w:val="00BA5D82"/>
  </w:style>
  <w:style w:type="paragraph" w:customStyle="1" w:styleId="6431FBFF66F84D2E81E59E62CE3B291C">
    <w:name w:val="6431FBFF66F84D2E81E59E62CE3B291C"/>
    <w:rsid w:val="00BA5D82"/>
  </w:style>
  <w:style w:type="paragraph" w:customStyle="1" w:styleId="9E9C68F647EB4EAAB3EF0DD180F9E49E">
    <w:name w:val="9E9C68F647EB4EAAB3EF0DD180F9E49E"/>
    <w:rsid w:val="00732269"/>
  </w:style>
  <w:style w:type="paragraph" w:customStyle="1" w:styleId="7ADEB80BAE8B4E558748651AE9799D92">
    <w:name w:val="7ADEB80BAE8B4E558748651AE9799D92"/>
    <w:rsid w:val="00732269"/>
  </w:style>
  <w:style w:type="paragraph" w:customStyle="1" w:styleId="D8E5177F2681432494B17DA34D1F6063">
    <w:name w:val="D8E5177F2681432494B17DA34D1F6063"/>
    <w:rsid w:val="00732269"/>
  </w:style>
  <w:style w:type="paragraph" w:customStyle="1" w:styleId="E8A5A66735B641EC96B62F755A6B55A6">
    <w:name w:val="E8A5A66735B641EC96B62F755A6B55A6"/>
    <w:rsid w:val="00B71E02"/>
  </w:style>
  <w:style w:type="paragraph" w:customStyle="1" w:styleId="BE70EB6D322C473FB2AAAE063C1019E6">
    <w:name w:val="BE70EB6D322C473FB2AAAE063C1019E6"/>
    <w:rsid w:val="00B71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89904C2B-73E1-4643-BA13-4D6D4B581E5E}">
  <ds:schemaRefs>
    <ds:schemaRef ds:uri="http://schemas.openxmlformats.org/officeDocument/2006/bibliography"/>
  </ds:schemaRefs>
</ds:datastoreItem>
</file>

<file path=customXml/itemProps3.xml><?xml version="1.0" encoding="utf-8"?>
<ds:datastoreItem xmlns:ds="http://schemas.openxmlformats.org/officeDocument/2006/customXml" ds:itemID="{882C6045-9F5E-409A-AB12-D34DC2D2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customXml/itemProps5.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6.xml><?xml version="1.0" encoding="utf-8"?>
<ds:datastoreItem xmlns:ds="http://schemas.openxmlformats.org/officeDocument/2006/customXml" ds:itemID="{89904C2B-73E1-4643-BA13-4D6D4B581E5E}">
  <ds:schemaRefs>
    <ds:schemaRef ds:uri="http://schemas.openxmlformats.org/officeDocument/2006/bibliography"/>
  </ds:schemaRefs>
</ds:datastoreItem>
</file>

<file path=customXml/itemProps7.xml><?xml version="1.0" encoding="utf-8"?>
<ds:datastoreItem xmlns:ds="http://schemas.openxmlformats.org/officeDocument/2006/customXml" ds:itemID="{882C6045-9F5E-409A-AB12-D34DC2D2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1</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7111</CharactersWithSpaces>
  <SharedDoc>false</SharedDoc>
  <HLinks>
    <vt:vector size="24" baseType="variant">
      <vt:variant>
        <vt:i4>6422642</vt:i4>
      </vt:variant>
      <vt:variant>
        <vt:i4>6</vt:i4>
      </vt:variant>
      <vt:variant>
        <vt:i4>0</vt:i4>
      </vt:variant>
      <vt:variant>
        <vt:i4>5</vt:i4>
      </vt:variant>
      <vt:variant>
        <vt:lpwstr>https://www.local.gov.uk/fire-diversity-and-inclusion-champions-network</vt:lpwstr>
      </vt:variant>
      <vt:variant>
        <vt:lpwstr/>
      </vt:variant>
      <vt:variant>
        <vt:i4>7733263</vt:i4>
      </vt:variant>
      <vt:variant>
        <vt:i4>3</vt:i4>
      </vt:variant>
      <vt:variant>
        <vt:i4>0</vt:i4>
      </vt:variant>
      <vt:variant>
        <vt:i4>5</vt:i4>
      </vt:variant>
      <vt:variant>
        <vt:lpwstr>https://www.local.gov.uk/sites/default/files/documents/10.20 - Fire Vision 2024_4.pdf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2021-05-14T14:26:00Z</dcterms:created>
  <dcterms:modified xsi:type="dcterms:W3CDTF">2021-05-14T14:26:00Z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